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b67b" w14:textId="42fb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2000 года N 1912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культуры, информации и общественного согласия Республики Казахстан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279850000 (двести семьдесят девять миллионов восемьсот пятьдесят тысяч) тенге для материально-технического оснащения национального телевизионного канала "Хабар-2".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осуществить контроль за целевым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выделяемых средств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