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0cc4" w14:textId="c710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30 декабря 1994 года N 1495 и от 29 апреля 1996 года N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2000 года N 1914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Законом Республики Казахстан от 14 апреля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реабилитации жертв массовых политических репрессий"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Кабинета Министров Республики Казахстан от 30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1994 года N 1495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P941495_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возмещении ущерба реабилитированным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постановление Правительства Республики Казахстан от 29 апреля 1996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525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P960525_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и дополнений в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30 декабря 1994 года N 1495".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