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c80a" w14:textId="736c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13 апреля 2000 года N 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13 апреля 2000 года N 569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проведении международного конкурса "Дети мира - о Казахстане" (САПП Республики Казахстан, 2000 г., N 19, ст.211)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пунктом 1-1 следующего содержания: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"1-1. Министерству образования и науки Республики Казахстан оказать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содействие в проведении Конкурса";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комиссии по организации и проведению конкурса "Дети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мира - о Казахстане":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Арыстанова Аркена Кенесбековича - председателя Правления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"Казпочта"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Сайденова Анвара Галимуллаевича - председателя Правления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"Народный Сберегательный Банк Казахстана"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Масимова Карима Кажимкановича, Ержанова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Оразалы Сантаевича.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