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0c9a" w14:textId="ecf0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Правительства Республики Казахстан от 14 декабря 2000 года N 1846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1929. Утратило силу - постановлением Правительства РК от 13 марта 2001 г. N 347 ~P010347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комплексной экспертизы вопроса передачи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пакета акций в доверительное управление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Приостановить действие постановления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14 декабря 2000 года N 1846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P001846_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пакета акций открытого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"Актобемунайгаз" в доверительное управление".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