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22e8" w14:textId="bb62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2000 года N 1944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на 2000 год"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56,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