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e65b" w14:textId="afae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Таджикистан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Утвердить Соглашение между Правительством Республики Казахстан и Правительством Республики Таджикистан о сотрудничестве в области образования, совершенное 13 июня 2000 года в городе Душанбе.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Соглашение*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Правительством Республики Таджикистан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*(Вступило в силу 7 мая 2001 года - Бюллетень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договоров РК, 2002 г., № 1, ст. 14; № 2, ст. 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Республики Таджикистан, именуемые далее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Договором об основах отношений между Правительством Республики Казахстан и Правительством Республики Таджикистан от 13 января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развитию двустороннего сотрудничества в области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употребляются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«направляющая Сторона» - Сторона, направляющая обучающихся принимающей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«принимающая Сторона» - Сторона, принимающая обучающихся направляющей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постановления Правительства РК от 16.03.2016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ежегодно осуществляют эквивалентный обмен обучающимися на полный курс обучения по программам бакалавриат 40 человек, магистратуры 10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освобождает участников обмена от платы за обучение, пользование учебными пособиями, научно-технической документацией, исследовательским оборудованием и обеспечивает 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обучение, проведение научно-исследовательской работы в соответствии с требованиями образовательных стандартов, действующих в государстве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проживание в общежитии высшего учебного заведения на равных условиях с гражданами своего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 в рамках национального законодательства в области здравоохранения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выплачивает участникам обмена стипендии в соответствии с национальным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транспортных расходов производится за счет средств участников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в редакции постановления Правительства РК от 16.03.2016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ежегодно не позднее 1 марта представляет принимающей Стороне список необходимых специальностей на обучение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ежегодно до 30 июня информирует направляющую Сторону о возможности приема кандидатов по направленным специальностям, а также сообщает наименования принимающих организаций образования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сообщает принимающей Стороне не позднее, чем за две недели до начала обучения дату приезда участников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направляющую Сторону о размещении участников обмена, принятых на обучение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постановления Правительства РК от 16.03.2016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обсуждения состояния реализации настоящего Соглашения, расширения и совершенствования дальнейшего сотрудничества Стороны, при необходимости, будут обмениваться рабочими делегациями в составе двух человек сроком на 3 (три)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национальными законодательствами своих государств обеспечивают признание и установление эквивалентности документов об образовании государственного образца, выдаваемых организациями образования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обмену информацией и проведению консультаций по вопросам признания и установления эквивалентности документов о высшем образовании, ученых степенях и званиях.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постановления Правительства РК от 16.03.2016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применением или толкованием настоящего Соглашения, разрешаются путем консультаций и переговоров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 в настоящее Соглашение могут вноситься изменения и дополнения, которые оформляются отдельными Протоколами и являются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автоматически продлевается на последующие пятилетние периоды, если ни одна из Сторон за шесть месяцев до истечения очередного пятилетнего срока не направит другой Стороне письменное уведомление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Душанбе 13 июня 2000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таджикском и русском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Соглашения, Стороны будут руководствоваться текстом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  За Правительство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                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