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f933" w14:textId="702f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первоочередных мерах развития туристской отрасли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1947. Утратило силу постановлением Правительства Республики Казахстан от 26 июня 2010 года № 651.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26.06.2010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первоочередных мер развития туристской отрасли как приоритетного сектора экономики страны, оказания государственной поддержки малому предпринимательству в сфере туризма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финансов, Министерством внутренних дел, Министерством государственных доходов, Агентством Республики Казахстан по туризму и спорту, Комитетом национальной безопасности Республики Казахстан (по согласованию) принять меры по оптимизации визовых процедур для туристов из экономически и политически стабильных стран, в том числе по сокращению сроков оформления туристских виз и по упрощению таможенных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 Республики Казахстан до 1 марта 2001 года внести предложения о снижении стоимости туристской визы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культуры, информации и общественного согласия Республики Казахстан предусматривать по представлению Агентства Республики Казахстан по туризму и спорту участие международных туристских организаций, туристской общественности страны и государственных уполномоченных органов по туризму в мероприятиях по подготовке и проведению юбилейных, исторических дат.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акимами областей, городов Астаны и Алматы, Агентством Республики Казахстан по туризму и спорту по согласованию с Комитетом национальной безопасности Республики Казахстан определить перечень гостиниц, имеющих соответствующие условия для приема иностранных туристов и техническое оснащение для регистрации паспортов иностранных граждан, и рассмотреть вопрос о наделении их правом регистрации иностранных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упорядочить порядок выезда граждан Республики Казахстан за границу с поэтапной (до 1 июля 2001 года) отменой процедуры оформления разрешительной записи;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изучить возможность выделения специальных пропусков, обеспечивающих беспрепятственный проезд туристского автотранспорта по территории Казахстана по туристским маршрутам, согласованным с Комитетом национальной безопасности Республики Казахстан, Агентством по туризму и спорту и Агентством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туризму и спорту в установленном порядке внести предложения по участию представителей туристских организаций в международных туристских мероприятиях, в том числе в международных выставках и туристских ярмарках.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исключен - постановлением Правительства РК от 24 мая 2001 г. N 708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P010708_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акимами областей, городов Астаны и Алматы, другими заинтересованными ведомствами принять необходимые меры по обеспечению комплексного сервисного обслуживания в местах въезда и выезда иностранных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Агентством Республики Казахстан по регулированию естественных монополий, защите конкуренции и поддержке малого бизнеса рассмотреть возможность применения скидок к действующим тарифам на транспортные услуги для туристских групп на внутренних и международных рейсах и маршрутах;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вопрос включения автомобильных дорог, ведущих к крупным туристским объектам, в перечень дорог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культуры, информации и общественного согласия Республики Казахстан совместно с Агентством по туризму и спорту обеспечить в средствах массовой информации пропаганду туризма, как приоритетного сектора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природных ресурсов и охраны окружающей среды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31 января 2001 года согласовать с Агентством Республики Казахстан по туризму и спорту схемы туристских маршрутов в национальных природных парках;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заинтересованными министерствами и ведомствами определить квоту лицензии по оптимальным ценам для туристских организаций на проведение охоты и рыбалки для иностранных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(Пункт 8 исключен - постановлением Правительства РК от 26 ноября 2001 г. N 1514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P011514_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Комитету по инвестициям Министерства иностранных дел Республики Казахстан проводить работу по привлечению прямых инвестиций в объекты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Агентству Республики Казахстан по статистике совместно с Агентством по туризму и спорту и другими заинтересованными организациями принять практические меры по совершенствованию статистики туристской отрасли в соответствии с международной практикой.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Комитету по стандартизации, метрологии и сертификации внести в установленном порядке предложение о включении туристских маршрутов в номенклатуру услуг, подлежащих обязательной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Акимам областей, городов Астаны и Алматы принять меры по поддержке предпринимателей, осуществляющих туристскую деятельность по приему и обслуживанию иностранных туристов и организации внутреннего туризма, включая передачу им в установленном порядке неиспользуемых домов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отдыха, детских и молодежных лагерей, пансионатов и других помещений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в туристских целях в долгосрочную аренду, предусмотрев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этом ответственность местных исполнительных органов по возмещению убытков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предпринимателям в случаях досрочного расторжения ими договорных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