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b04f8" w14:textId="d5b04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 и признании утратившим силу постановления Правительства Республики Казахстан от 26 июля 2000 года N 1111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2000 года N 1951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изменений, которые вносятся в некоторые решения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постановление Правительства Республики Казахстан от 26 июля 2000 года N 1111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P001111_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выделении средств из резерва Правительства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Первый заместитель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Утверждены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от 29 декабря 2000 года N 1951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Изменения, вносимые в некоторые решения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постановлении Правительства Республики Казахстан от 28 февраля 2000 года N 310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P000310_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выделении средств из резерва Правительства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"54 (пятьдесят четыре) миллиона тенге" заменить словами "35 049 (тридцать пять миллионов сорок девять) тысяч тенге".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постановлении Правительства Республики Казахстан от 21 апреля 2000 года N 614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P000614_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выделении средств из резерва Правительства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"50 (пятьдесят)" заменить словами "25 (двадцать пять)".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постановлении Правительства Республики Казахстан от 22 апреля 2000 года N 630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P000630_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выделении средств из резерва Правительства Республики Казахстан для участия в военном параде в городе Москве в честь 55-летия Победы в Великой Отечественной войне 1941-1945 годов представителей организации ветеранов Великой Отечественной войны от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"1 088 505 (один миллион восемьдесят восемь тысяч пятьсот пять) тенге" заменить словами "384 300 (триста восемьдесят четыре тысячи триста) тенге".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постановлении Правительства Республики Казахстан от 27 мая 2000 года N 804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P000804_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передислокации Комитета культуры Министерства культуры, информации и общественного согласия Республики Казахстан в город Астану":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постановлении Правительства Республики Казахстан от 4 июля 2000 года N 1016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P001016_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выделении средств из резерва Правительства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"20 (двадцать)" заменить словами "10 (десять)".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постановлении Правительства Республики Казахстан от 2 августа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2000 года N 1171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P001171_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выделении средств из резерва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пункте 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абзаце первом слова "58 (пятьдесят восемь)" заменить словами "30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(тридцать)";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абзаце третьем слова "3 (три) миллиона тенге" заменить словами "1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(один) миллион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абзаце четвертом слова "17 (семнадцать) миллионов тенге" заменить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словами "3 (три) миллиона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абзаце пятом: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слова "7 (семь) миллионов тенге" заменить словами "2 (два) миллиона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слова "3 (три) миллиона тенге" заменить словами "1 (один) миллион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абзаце седьмом слова "10 (десять)" заменить словами "7 (семь)";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абзаце девятом слова "2 (два) миллиона тенге" заменить словами "1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(один) миллион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абзаце десятом слова "6 (шесть) миллионов тенге" заменить словами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"3 (три) миллиона тенге".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В постановлении Правительства Республики Казахстан от 8 августа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2000 года N 1217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P001217_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создании Республиканского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предприятия "Канал имени Каныша Сатпаева" (САПП Республики Казахстан, 2000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г., N 34, ст. 416):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пункт 5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8. В постановлении Правительства Республики Казахстан от 10 ноября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2000 года N 1696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P001696_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"Об урегулировании спора между Министерством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юстиции Республики Казахстан и Немецким обществом по техническому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сотрудничеству":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пункт 2 исключить.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