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efb9" w14:textId="b60e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"КазТрансГаз"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2000 года N 1958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Алматы о приобретении за 50 000 000 (пятьдесят миллионов) долларов США 84 процентов акций компании "Power Holdings lnvest В.V", принадлежащих закрытому акционерному обществу "КазТрансГаз" (далее - ЗАО "КазТрансГаз") в коммунальному собственность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финансов, Министерству энергетики и минеральных ресурсов Республики Казахстан в установленном законодательством порядке обеспечить продажу акций, указанных в пункте 1 настоящего постановления местному исполнительному органу города Алматы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ЗАО "КазТрансГаз" обеспечить выполнение обязательств перед ING Barings N.V., London Branch по негосударственному внешнему займу, гарантированному Правительством Республики Казахстан согласно постановлению Правительства Республики Казахстан от 29 сентября 2000 года N 1475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привлечению закрытым акционерным обществом "КазТрансГаз" негосударственного займа под государственную гарантию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Алматы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 утверждении проекта местного бюджета на соответствующий финансовый год в период с 2001 по 2003 годы средства, необходимые для исполнения обязательств перед ЗАО "КазТрансГаз" по договору купли-продажи 84 процентов акций компании "Power Holdings lnvest В.V",;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ЗАО "КазТрансГаз" достаточное обеспечение для исполнения обязательств по вышеуказанному договору купли-продажи.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