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e29d9" w14:textId="c9e2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обязанностей между Премьер-Министром, заместителями Премьер-Министра и Руководителем Канцелярии Премьер-Министра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2000 года N 1959. (Утратило силу - постановлением Правительства РК от 3 декабря 2001 г. N 1558 ~P011558 )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распределение обязанностей между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Премьер-Министром, заместителями Премьер-Министра и Руководителем Канцелярии Премьер-Министра Республики Казахстан.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Признать утратившим силу постановление Правительства Республики Казахстан от 16 октября 1999 г. N 1559 "О распределении обязанностей между Премьер-Министром, заместителями Премьер-Министра и Руководителем Канцелярии Премьер-Министра Республики Казахстан".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Приложение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 постановлению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30 декабря 2000 года N 1959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Распределение обязанностей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между Премьер-Министром, заместителями Премьер-Министра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и Руководителем Канцелярии Премьер-Министра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 Казахстан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Внесены изменения - постановлением Правительства РК от 7 февраля 2001 г. N 202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P010202_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Премьер-Министр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Токаев К.К.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Руководство деятельностью Правительства.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Представление Правительства в отношениях с Президентом Республики Казахстан, а также с Парламентом, Конституционным Советом, Верховным Судом, Генеральной Прокуратурой и другими конституционными органами.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межгосударственных отношений и международного сотрудничества. 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Вопросы развития транспорта и коммуникаций, привлечения иностранных инвестиций, экспортного контроля, государственных материальных резервов.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Координация законотворческой деятельности Правительства.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Координация деятельности силовых и правоохранительных органов.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Кадровые вопросы Правительства.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Общий контроль над деятельностью Министерства иностранных дел, Министерства обороны, Министерства внутренних дел, Министерства юстиции, Министерства транспорта и коммуникаций, Агентства по государственным материальным резервам, Агентства финансовой полиции.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Первый заместитель Премьер-Министра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Ахметов Д.К.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Вопросы оперативного управления экономикой.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Вопросы регионального развития.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Вопросы развития промышленности, сельского хозяйства, агропромышленного комплекса и строительства.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Вопросы строительства и развития автомобильных дорог.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Вопросы развития жилищно-коммунальной сферы.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Координация взаимоотношений со странами СНГ и их интеграционными объединениями.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Руководство Государственной комиссией по контролю за ходом строительства нового центра города Астаны.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Осуществляет общий контроль над деятельностью Министерства экономики и торговли (по вопросам развития реального сектора экономики), Министерства сельского хозяйства, Министерства транспорта и коммуникаций (по вопросам строительства и развития автомобильных дорог), Агентства по управлению земельными ресурсами, Агентства по чрезвычайным ситуациям.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Заместитель Премьер-Министра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Тасмагамбетов И.Н.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Вопросы развития социальной сферы.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Вопросы развития образования, культуры, науки, здравоохранения, спорта и туризма.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Вопросы межнациональных отношений, миграционной и демографической политики.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Вопросы Национальной комиссии по делам семьи и женщин при Президенте Республики Казахстан.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Руководство Государственной комиссией по проведению Года 10-летия независимости Республики Казахстан.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Осуществляет общий контроль над деятельностью Министерства образования и науки, Министерства культуры, информации и общественного согласия, Министерства труда и социальной защиты населения (по вопросам социальной политики), Агентства по миграции и демографии, Агентства по делам здравоохранения, Агентства по туризму и спорту.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Заместитель Премьер-Министра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Джандосов У.А.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Вопросы экономического развития, финансовой сферы, налоговой и тарифной политики.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Вопросы развития конкуренции и предпринимательского сектора в экономике.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Вопросы использования технической помощи и государственных инвестиций.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Обеспечение взаимодействия Правительства с международными финансовыми и экономическими организациями.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Взаимодействие с Национальным Банком и Национальной комиссией Республики Казахстан по ценным бумагам.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Руководство работой Совета экономической политики.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Осуществляет общий контроль над деятельностью Министерства финансов, Министерства государственных доходов, Министерства экономики и торговли (по общеэкономическим и программным вопросам), Министерства труда и социальной защиты населения (по вопросам финансовых механизмов обеспечения социальной политики), Агентства по регулированию естественных монополий, защите конкуренции и поддержке малого бизнеса, Агентства по статистике.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Заместитель Премьер-Министра - Министр энергетики 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минеральных ресурсов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Школьник В.С.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Вопросы развития энергетического сектора и горно-металлургического комплекса.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Вопросы экологии, использования природных ресурсов, геологии, недропользования и охраны недр.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Вопросы космодрома "Байконур".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Руководит деятельностью Министерства энергетики и минеральных ресурсов; осуществляет общий контроль над деятельностью Министерства природных ресурсов и охраны окружающей среды.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Руководитель Канцелярии Премьер-Министра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Тлеубердин А.А.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Координация деятельности центральных и местных исполнительных органов, ведомств в части подготовки решений Правительства и организации их исполнения, обеспечения государственной и исполнительской дисциплины.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работы по реализации кадровой политики Правительства.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работы по реализации региональной политики Правительства, 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обеспечение взаимодействия работы Правительства с акимами областей.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Обеспечение взаимодействия Канцелярии Премьер-Министра с Администрацией Президента и аппаратами палат Парламента.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Вопросы информатизации государственных органов и защиты государственных секретов.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Осуществляет общий контроль над деятельностью Агентства по защите государственных секретов.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Взаимозаменяемость в период отсутствия на работе: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Ахметов Д.К.            -        Школьник В.С.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Джандосов У.А.          -        Тасмагамбетов И.Н.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(Специалисты: Склярова И.В.,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Польский В.Ф.)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