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4602" w14:textId="3914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12 октября 1993 года N 1011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2001 года N 9. Утратило силу постановлением Правительства РК от 17 апреля 2006 года N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6 января 2001 года N 9 утратило силу постановлением Правительства РК от 17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уникальных производств открытого акционерного общества "Ульбинский металлургический завод" необходимыми высококвалифицированными специалистами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Кабинета Министров Республики Казахстан от 12 октября 1993 года N 1011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P931011_ </w:t>
      </w:r>
      <w:r>
        <w:rPr>
          <w:rFonts w:ascii="Times New Roman"/>
          <w:b w:val="false"/>
          <w:i w:val="false"/>
          <w:color w:val="000000"/>
          <w:sz w:val="28"/>
        </w:rPr>
        <w:t>
 "О перечне отдельных категорий граждан Республики Казахстан призывного возраста, которым предоставляется отсрочка от призыва на срочную военную службу" (САПП Республики Казахстан, 1993 г., N 41, ст. 480)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категорий граждан Республики Казахстан призывного возраста, которым предоставляется отсрочка от призыва на срочную военную службу, утвержденный указанным постановлением, дополнить пунктом 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Призывники, работающие в акционерном обществе открытого типа "Ульбинский металлургический завод" по специальностям: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аппаратчик (всех наименований);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лаборант (всех наименований);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 (наладчик) контрольно-измерительных приборов и автоматики;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слесарь-ремонтник;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токарь (всех видов работ);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электромонтер;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инженер-исследователь;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инженер-технолог;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инженер-физик;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инженер-химик;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инженер-программист;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инженер-электрик;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инженер автоматизированных систем управления технологическим процессом;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мастер (старший мастер)".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