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c1cd" w14:textId="d21c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Казахстан Н.А. Назарбаева в Королевство Дания 25-26 октября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января 2001 года N 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соглашений и договоренностей, достигнутых в ходе официального визита Президента Республики Казахстан Н.А. Назарбаева в Королевство Дания 25-26 октября 2000 года, и обеспечения дальнейшего развития казахстанско-датского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Казахстан Н.А. Назарбаева в Королевство Дания 25-26 октября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заинтересованным организациям принять конкретные меры по выполнению поручений,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квартал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8 января 2001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План мероприятий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реализации соглашений и договоренностей,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достигнутых в ходе официального визита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Н.А. Назарбаева в Королевство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25-26 октября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 Мероприятие         !Срок исполнения!Министерства и ведом-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 !               !ства, 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 !               !     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___!________________________________!_______________!______________________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   !       3       !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___!________________________________!_______________!______________________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Окончательная подготовка к       Первое полугодие  Министерство иност-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подписанию проекта Соглашения о      2001 года     ранных дел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поощрении и взаимной защите                        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инвестиций между Правительством                    Министерство эко-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                             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Королевства Дания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Подготовка и проведение          Первое полугодие  Министерство иност-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официального визита                  2001 года     ранных дел Респуб-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Премьер-Министра Королевства                       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Дания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Дальнейшее развитие              На постоянной     Агентство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сфере малого        основе        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среднего предпринимательства в                   регулированию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Республике Казахстан:                              естественных моно-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поиск казахстанских партнеров;                     полий, защите конку-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оказание содействия датским                        ренции и поддержке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предпринимателям, планирующим                     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освоить казахстанский рынок;                       Министерство эконо-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взаимное предоставление                            мики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информации (в том числе об                         Министерство финан-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инвестиционном и налоговом                         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климате, льготах и преференциях);                  Министерство 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проработка возможностей                            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использования механизмов                           Министерство иност-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смешанного кредитования проектов                   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данной сфере (Danish Mixed Credit                Министерство природ-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Facility)                                          ных ресурсов и охра-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Развитие сотрудничества в           На постоянной  Министерство энер-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энергетическом, нефтехимическом         основе     гетики и минераль-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горнодобывающем секторах:                        ных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возможности привлечения                   Министерство эконо-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датских инвестиций в машиностроение,               мики и торговли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обслуживающие данные сектора;                      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направление датской стороне                        закрытое акционер-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конкретных проектов;                               ное общество "На-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продолжение сотрудничества в                       циональная нефте-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развитии ветроэнергетики в                         газовая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Республике Казахстан;                              "Казахойл" (по сог-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возможности расширения                    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с компанией                         Министерство иност-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"Мэрск Ойл энд Газ"                                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Министерство природ-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ных ресурсов и охра-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Развитие сотрудничества         Первое полугодие   Министерство 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секторе транспорта и              2001 года      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коммуникаций:                                      Республики Казахс-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возможности                               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налаживания сотрудничества в                       Республиканское 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транзитно-транспортной сфере                       сударственное пред-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путем совместного использования                    приятие "Казакстан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Северного коридора Трансазиатской                 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железнодорожной магистрали;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изучение возможности налаживания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с датской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"ЭйПи Меллер Грун" в данном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(контейнерные перевозки,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транспортировка нефтепродуктов)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Развитие сотрудничества в       Первое полугодие    Министерство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области сельского хозяйства:         2001 года      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привлечение инвестиций и обмен                      Республики Казах-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опытом в развитии молочно-                          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товарных ферм с поголовьем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дойных коров от 50 до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голов (крестьянско-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фермерские хозяйства);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 малых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предприятий на базе датских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технологий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молочных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Дальнейшее развитие             Первое полугодие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сфере              2001 года      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охраны окружающей среды и                           и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восстановления хозяйственной         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в Аральском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регионе:     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содействие датской стороны в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создании совместных предприятий                     Министерство финан-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добыче и переработке рыбной                      сов Республики 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продукции;                                          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проработка возможности оказания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технической помощи (в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софинансирования)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разработки технико-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экономического обоснования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дальнейшего предоставления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займа на реализацию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создания Коксарайского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водохранилища в бассейне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реки Сыр-Дарья;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очистке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нефтяных загрязнений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казахстанском побережье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Каспийского моря;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организация мониторинга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колебаний уровня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Каспийского моря;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налаживание сотрудничества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датским Фондом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окружающей среды, мира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проработка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оказания Датским Агентством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охране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финансовой поддержки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разработке плана действий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внедрению природоохранной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финансовой стратегии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Развитие сотрудничества в       Первое полугодие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оборонной сфере:                    2001 года  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проработка возможности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оказания военно-технического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содействия датской стороной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оснащении КАЗБАТа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подразделений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предназначенных для проведения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антитеррористических операций,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современной военной техникой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имуществом по стандартам НАТО,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горное (альпинистское)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снаряжение;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проработка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предоставления обучающих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 и стажировок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двусторонней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установление тесных контактов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 миссиями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Королевства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Североатлантического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(город Брюссель)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Определение приоритетных        На постоянной     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направлений сотрудничества в        основе          иностранных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рамках международных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организаций и институтов                       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(Организация Объединенных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Наций, Организация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сотрудничеству в Европе,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Европейский Союз,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Североатлантического Договора)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