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d6c9" w14:textId="2c4d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 декабря 1996 года N 1471 и от 7 ноября 1997 года N 1531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2001 года N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3 декабря 1996 года N 1471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материальному стимулированию государственных служащих, переезжающих в город Акмолу";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7 ноября 1997 года N 1531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3 декабря 1996 года N 1471".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