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3712" w14:textId="4bd3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Министерством образования и науки Республики Казахстан и Министерством народного образования Республики Узбекистан об обмене учебниками и учебно-методической литературой для общеобразовательных школ Республики Казахстан и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2001 года N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Протокол между Министерством образования и науки 
Республики Казахстан и Министерством народного образования Республики 
Узбекистан об обмене учебниками и учебно-методической литературой для 
общеобразовательных школ Республики Казахстан и Республики Узбекистан, 
совершенный 24 мая 2000 года в городе Ташкенте. 
     2. Настоящее постановление вступает в силу со дня подписания. 
           Премьер-Министр
        Республики Казахстан
                     Протокол между Министерством
              образования и науки Республики Казахстан и 
                 Министерством народного образования 
             Республики Узбекистан об обмене учебниками и
                  учебно-методической литературой для
             общеобразовательных школ Республики Казахстан
                        и Республики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образования и науки Республики Казахстан и Министерство 
народного образования Республики Узбекистан, именуемые в дальнейшем 
Сторонами, в качестве государственных заказчиков по обеспечению учебниками 
и учебно-методической литературой (далее - учебные книги) 
общеобразовательных школ с казахским языком обучения Республики Узбекистан 
и узбекским языком обучения Республики Казахстан, в соответствии с 
Соглашением между Правительством Республики Казахстан и Правительством 
Республики Узбекистан об углублении сотрудничества в области культуры, 
здравоохранения, науки, образования, туризма и спорта, совершенным 10 
января 1994 года. Соглашением между Министерством образования, культуры и 
здравоохранения Республики Казахстан и Министерством народного образования 
Республики Узбекистан о сотрудничестве в области образования, совершенным 
30 октября 1998 года, Протоколом рабочей встречи делегации Республики 
Казахстан и Республики Узбекистан, состоявшихся в рамках рабочего визита 
Президента Республики Казахстан Н. Назарбаева в городе Ташкенте 20-21 
апреля 2000 года, с целью осуществления взаимопоставки учебных книг 
Министерством образования и науки Республики Казахстан для 
общеобразовательных школ с казахским языком обучения Узбекистана и 
Министерством народного образования Республики Узбекистан для 
общеобразовательных школ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Подписали настоящий Протокол: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Каждая из сторон согласно цели настоящего Протокола предоставляет 
другой стороне заявку на необходимые учебные книги, оформляемую в форме 
"Заказов-спецификаций" и являющуюся основой для их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"Заказах-спецификациях" указывается перечень наименований, 
количество экземпляров, согласованная сторонами отпускная стоимость 
учебных книг.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в целях практического исполнения настоящего Протокола, 
предоставляют своим подведомственным подразделениям права на проработку 
"3аказов-спецификаций" и конкретных условий взаимопоставок учебных книг, 
уведомляет друг друга за месяц до тиражирования издательствами, 
выпускающими их, а также об отпускной стоимости каждого наименования за 
месяц до установления новой цены данной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Каждая из Сторон контролирует действия уполномочиваемых ею 
организаций по выполнению сроков поставок, финансово-материальных и 
др. условий, заключаемых ими контрактов и принимает действительные меры к 
устранению задержек поставок учебных книг другой Стороне, а также к 
погашению возникающих задолженностей по результатам взаимопоставок 
продукций.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Все разногласия, возникающие в связи с выполнением Сторонами 
настоящего Протокола, связанные с заключением, изменением, расторжением и 
исполнением настоящего Протокола, решается путем переговоров между 
Сторонами.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всем, что не предусмотрено настоящим Протоколом, Стороны будут 
руководствоваться действующим законодательством и нормативными актами 
Республики Казахстан и Республики Узбекистан.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Настоящий Протокол вступает в силу после его утверждения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Правительствами Сторон и действует в течение 5 лет. 
     Прекращение действия настоящего Протокола не затрагивает 
осуществление выполняемой в соответствии с ним и оставшейся незавершенной 
деятельности, если Стороны не договорятся об ином. 
     Совершено в городе Ташкенте 24 мая 2000 года в двух экземплярах, 
каждой на казахском, узбекском и русском языках, причем все тексты имеют 
одинаковую силу. 
     В случае возникновения разногласий в толковании положений настоящего 
Протокола, Стороны будут обращаться к тексту на русском языке.
        За Министерство образования         За Министерство народного
        и науки Республики Казахстан        образования Республики 
                                                   Узбекистан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