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5b64" w14:textId="b0e5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базового должностного оклада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2001 года N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подпункта 1) пункта 4 Указа Президента Республики 
Казахстан от 1 апреля 1997 года N 3436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U973436_ </w:t>
      </w:r>
      <w:r>
        <w:rPr>
          <w:rFonts w:ascii="Times New Roman"/>
          <w:b w:val="false"/>
          <w:i w:val="false"/>
          <w:color w:val="000000"/>
          <w:sz w:val="28"/>
        </w:rPr>
        <w:t>
  "О единой системе оплаты 
труда работников органов Республики Казахстан, содержащихся за счет 
государственного бюджета",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 1 января 2001 года размер базового должностного оклада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для исчисления должностных окладов с применением коэффициентов на уровне 
5060 тенге на период до 31 декабря 2001 года.
     2. Настоящее постановление вступает в силу с 1 января 2001 года.
         Премьер-Министр
      Республики Казахстан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