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00b1" w14:textId="c410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марта 1997 года N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2001 года N 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Указа Президента Республики Казахстан от 13 декабря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года N 507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U000507_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реорганизации, упразднении и образовании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отдельных государственных органов Республики Казахстан"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марта 1997 года N 410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P970410_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акционерном обществе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нефтегазовая компания "Казахойл"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пятый абзац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второй и шестой абзацы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третьем абзаце слова "организации конкурсов" заменить словом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"конкурсах";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третьем абзаце слова "роялти и прав"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Министерству энергетики и минеральных ресурсов Республики Казахстан в месячный срок разработать и внести в Правительство Республики Казахстан законопроект о внесении изменений и дополнений в Указы Президента Республики Казахстан, имеющие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U952350_ </w:t>
      </w:r>
      <w:r>
        <w:rPr>
          <w:rFonts w:ascii="Times New Roman"/>
          <w:b w:val="false"/>
          <w:i w:val="false"/>
          <w:color w:val="000000"/>
          <w:sz w:val="28"/>
        </w:rPr>
        <w:t>"О нефти"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недрах и недропользовании".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 совместно с закрытым акционерным обществом "Национальная нефтегазовая компания "Казахойл"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Польский В.Ф.)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