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a938" w14:textId="eeaa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Беларусь о сотрудничестве в области печати и информации</w:t>
      </w:r>
    </w:p>
    <w:p>
      <w:pPr>
        <w:spacing w:after="0"/>
        <w:ind w:left="0"/>
        <w:jc w:val="both"/>
      </w:pPr>
      <w:r>
        <w:rPr>
          <w:rFonts w:ascii="Times New Roman"/>
          <w:b w:val="false"/>
          <w:i w:val="false"/>
          <w:color w:val="000000"/>
          <w:sz w:val="28"/>
        </w:rPr>
        <w:t>Постановление Правительства Республики Казахстан от 13 января 2001 года N 43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Правительство Республики Казахстан постановляет:
     1. Утвердить Соглашение между Правительством Республики Казахстан и 
Правительством Республики Беларусь о сотрудничестве в области печати и 
информации, совершенное в городе Астане 5 октября 2000 года.  
</w:t>
      </w:r>
      <w:r>
        <w:rPr>
          <w:rFonts w:ascii="Times New Roman"/>
          <w:b w:val="false"/>
          <w:i w:val="false"/>
          <w:color w:val="000000"/>
          <w:sz w:val="28"/>
        </w:rPr>
        <w:t xml:space="preserve"> P001499_ </w:t>
      </w:r>
      <w:r>
        <w:rPr>
          <w:rFonts w:ascii="Times New Roman"/>
          <w:b w:val="false"/>
          <w:i w:val="false"/>
          <w:color w:val="000000"/>
          <w:sz w:val="28"/>
        </w:rPr>
        <w:t>
     2. Настоящее постановление вступает в силу со дня подписания. 
     Премьер-Министр
  Республики Казахстан 
                              Соглашение*
                между Правительством Республики Казахстан
         и Правительством Республики Беларусь о сотрудничестве
                    в области печати и информации
     *(Вступило в силу 12 февраля 2001 года - Бюллетень международных      
                     договоров РК, 2002 г., № 1, ст. 7)
     Правительство Республики Казахстан и Правительство Республики 
Беларусь (далее -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стремлением к дальнейшему развитию и укреплению 
дружественных отношений, существующих между двумя государствами,
</w:t>
      </w:r>
      <w:r>
        <w:br/>
      </w:r>
      <w:r>
        <w:rPr>
          <w:rFonts w:ascii="Times New Roman"/>
          <w:b w:val="false"/>
          <w:i w:val="false"/>
          <w:color w:val="000000"/>
          <w:sz w:val="28"/>
        </w:rPr>
        <w:t>
          учитывая заинтересованность Сторон в дальнейшем развитии 
межгосударственного сотрудничества в области печати и информации,
</w:t>
      </w:r>
      <w:r>
        <w:br/>
      </w:r>
      <w:r>
        <w:rPr>
          <w:rFonts w:ascii="Times New Roman"/>
          <w:b w:val="false"/>
          <w:i w:val="false"/>
          <w:color w:val="000000"/>
          <w:sz w:val="28"/>
        </w:rPr>
        <w:t>
          подтверждая свою приверженность положениям Соглашения о 
сотрудничестве в области информации государств-членов СНГ, подписанного 
9 октября 1992 года в городе Бишкеке,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 соответствии с национальным законодательством их 
государств, будут способствовать созданию благоприятных условий для 
широкого и регулярного обмена массовой информацией, затрагивающей 
политическую, экономическую и культурную сферы государств Сторон через их 
информационные службы (агентства).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Сторон будет способствовать свободному обмену и 
распространению на территории ее государства периодических печатных 
изданий, которые издаются на законных основаниях в государстве другой 
Стороны, при условии, что распространение сведений и материалов в них, не 
противоречит национальному законодательству государств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поддерживать и поощрять взаимовыгодное сотрудничество 
между редакциями средств массовой информации и информационными службами 
(агентствами) своих государств, конкретные условия и формы которого будут 
определяться самими ее участниками, в том числе путем заключения отдельных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оказывать содействие в организации трансляции теле- и 
радиопередач, а также передач материалов, подготовленных журналистами 
обоих государств, своим редакциям при использовании ими соответствующих
систем связи.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поощрять на паритетной основе обмен специалистами в 
области телерадиовещания, печатных средств массовой информации, 
научно-технических отраслей, связанных с информацией.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Сторон будет оказывать необходимую организационную помощь 
журналистам, теле- и радиокорреспондентам, иным представителям средств 
массовой информации и книгоиздателям, направляемым информационными 
учреждениями государства одной Стороны для осуществления профессиональной 
деятельности на территории государства другой Стороны, при условии 
соблюдения ими национального законодательства государства принимающей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через свои компетентные органы будут осуществлять 
сотрудничество и обмен опытом в сфере правового регулирования деятельности 
печатных и иных средств массовой информации, а также обмену иной 
информацией, не затрагивающей национальные интересы и государственные 
секреты государств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настоящего Соглашения Стороны определяют 
компетентные органы:
</w:t>
      </w:r>
      <w:r>
        <w:br/>
      </w:r>
      <w:r>
        <w:rPr>
          <w:rFonts w:ascii="Times New Roman"/>
          <w:b w:val="false"/>
          <w:i w:val="false"/>
          <w:color w:val="000000"/>
          <w:sz w:val="28"/>
        </w:rPr>
        <w:t>
          с казахстанской стороны - Министерство культуры, информации и 
общественного согласия Республики Казахстан;
</w:t>
      </w:r>
      <w:r>
        <w:br/>
      </w:r>
      <w:r>
        <w:rPr>
          <w:rFonts w:ascii="Times New Roman"/>
          <w:b w:val="false"/>
          <w:i w:val="false"/>
          <w:color w:val="000000"/>
          <w:sz w:val="28"/>
        </w:rPr>
        <w:t>
          с белорусской стороны - Государственный комитет Республики Беларусь 
по печати.
</w:t>
      </w:r>
      <w:r>
        <w:br/>
      </w:r>
      <w:r>
        <w:rPr>
          <w:rFonts w:ascii="Times New Roman"/>
          <w:b w:val="false"/>
          <w:i w:val="false"/>
          <w:color w:val="000000"/>
          <w:sz w:val="28"/>
        </w:rPr>
        <w:t>
          В случае изменения официального наименования или функций компетентных 
органов Сторон каждая из Сторон незамедлительно уведомит об этом другую 
Сторону.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настоящее Соглашение по согласованию Сторон могут вноситься 
изменения и дополнения, которые оформляются отдельными протоколами, 
являющимися его неотъемлемой частью.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не затрагивают прав и обязательств 
Сторон по другим международным договорам и соглашениям, участниками 
которых они являются.
</w:t>
      </w:r>
      <w:r>
        <w:br/>
      </w:r>
      <w:r>
        <w:rPr>
          <w:rFonts w:ascii="Times New Roman"/>
          <w:b w:val="false"/>
          <w:i w:val="false"/>
          <w:color w:val="000000"/>
          <w:sz w:val="28"/>
        </w:rPr>
        <w:t>
          Все споры и разногласия, которые могут возникнуть при применении или 
толковании настоящего Соглашения, будут разрешаться путем консультаций и 
переговоров.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заключается сроком на пять лет. Его действие 
будет автоматически продлеваться на следующий пятилетний период, если за 
шесть месяцев до окончания соответствующего периода ни одна из Сторон 
письменно не уведомит другую Сторону о своем желании прекратить его 
действие.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вступления его в силу.
     Совершено в городе Астана 5 октября 2000 года в двух экземплярах, 
каждый на казахском, белорусском и русском языках, причем все тексты имеют 
одинаковую силу. В случае возникновения разногласий при толковании 
положений настоящего Соглашения, Стороны будут обращаться к тексту на 
русском языке.
     За Правительство                    За Правительство 
   Республики Казахстан                 Республики Беларусь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