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9c56" w14:textId="b3d9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о передаче имущества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2001 года N 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оперативного оказания помощи населению в условиях чрезвычайных ситуаций природного и техногенного характера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обороны Республики Казахстан в установленном порядке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передать на баланс Агентства Республики Казахстан по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ситуациям вертолеты: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МИ-8Т  бортовой номер 02 (заводской N 4716)    30.09.74 года выпуска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МИ-8Т  бортовой номер 14 (заводской N 9743809) 20.03.74 года выпуска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МИ-8Т  бортовой номер 24 (заводской N 9755020) 27.12.75 года выпуска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МИ-8Т  бортовой номер 26 (заводской N 9744006) 23.05.74 года выпуска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МИ-8Т  бортовой номер 30 (заводской N 4266)    28.04.74 года выпуска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МИ-8Т  бортовой номер 33 (заводской N 9754446) 29.01.75 года выпуска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МИ-8Т  бортовой номер 35 (заводской N 9743612) 28.01.74 года выпуска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МИ-8Т  бортовой номер 37 (заводской N 9744415) 23.12.74 года выпуска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МИ-8Т  бортовой номер 38 (заводской N 9744416) 24.12.74 года выпуска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МИ-8Т  бортовой номер 44 (заводской N 9754913) 27.10.75 года выпуска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МИ-8ТВ бортовой номер 41 (заводской N 9775318) 26.08.77 года выпуска МИ-8ТВ бортовой номер 42 (заводской N 9775303) 19.05.77 года выпуска МИ-8ТВ бортовой номер 56 (заводской N 9765134) 29.11.76 года выпуска МИ-8ТВ бортовой номер 59 (заводской N 9765131) 26.11.76 года выпуска МИ-8ТВ бортовой номер 76 (заводской N 9775319) 29.06.77 года выпуска МИ-8ТВ бортовой номер 77 (заводской N 9775311) 31.05.77 года выпуска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чрезвычайным ситуациям: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на баланс указанные в пункте 1 вертолеты;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производить ремонт и техническое обслуживание переданных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вертолетов на специальных предприятиях;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мероприятия, связанные с эксплуатацией вертолетов, указанных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пункте 1 настоящего постановления, производить в пределах и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средств, предусмотренных в республиканском бюджете на эти цели.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