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e5616" w14:textId="90e56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Высшей аттестационной комиссии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января 2001 года N 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статуса Высшей аттестационной комиссии Министерства образования и науки Республики Казахстан в соответствие с действующими нормативными правовыми актами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Высшую аттестационную комиссию Министерства образования и науки Республики Казахстан путем преобразования в государственное учреждение, являющееся государственным органом, Высший аттестационный комитет Министерства образования и науки Республики Казахстан (далее - Комитет).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основной задачей Комитета аттестацию научных и научно-педагогических кадров высшей квалификации.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штатную численность Комитета в количестве 45 единиц.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образования и науки Республики Казахстан в месячный срок внести на утверждение в Правительство Республики Казахстан Положение о Комитете и его структуру.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Внести в некоторые решения Правительства Республики Казахстан следующие изменения и дополнение: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постановление Правительства Республики Казахстан от 21 сентября 1999 года N 1433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P991433_ </w:t>
      </w:r>
      <w:r>
        <w:rPr>
          <w:rFonts w:ascii="Times New Roman"/>
          <w:b w:val="false"/>
          <w:i w:val="false"/>
          <w:color w:val="000000"/>
          <w:sz w:val="28"/>
        </w:rPr>
        <w:t>
  "Об утверждении лимитов штатной численности":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лимитах штатной численности работников министерств, агентств и ведомств, действующих с 1 января 2000 года, утвержденных указанным постановлением, в строке, порядковый номер 6, слова: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"Министерство образования и науки Республики Казахстан      208"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заменить словами: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"Министерство образования и науки Республики Казахстан      251,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Высший аттестационный комитет                               45";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2) утратил силу - постановлением Правительства РК от 28 октября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1111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3) утратил силу - N 604 от 1 июня 2004 г. ) 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5 внесены изменения - постановлением Правительства РК от 1 июня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