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1844" w14:textId="2991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создании Агентства Республики Казахстан по государственным материальным резервам"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2001 года N 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13 декабря 2000 г. N 507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U000507_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реорганизации и образовании отдельных государственных органов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на рассмотрение Президента Республики Казахстан проект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Указа Президента Республики Казахстан "О создании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по государственным материальным резервам".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Указ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Президента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О создании Агентства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 государственным материальным резервам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подпунктом 3) статьи 44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 и статьей 10 Конституционного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Z952733_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Президенте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Агентство Республики Казахстан по государственным материальным резервам (далее - Агентство) как центральный исполнительный орган, не входящий в состав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Агентство выполнение следующих основных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управления системой государственного материального резерва;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руководства и контроля за использованием и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сохранностью государственного материального резерва;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формирование и развитие системы государственного материального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контроль за соблюдением законодательства Республики Казахстан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области государственного материального резерва;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разработка законодательных и иных нормативных правовых актов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области государственного материального резерва.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Правительству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в месячный срок утвердить Положение об Агентстве;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принять меры по приведению законодательства в соответствие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Указом;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принять иные меры, вытекающие из настоящего Указа.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исполнением настоящего Указа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Администрацию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