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5527" w14:textId="ebf5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полномочиях на подписание Соглашения между Правительством Республики Казахстан и Правительством Литовской Республики о сотрудничестве в области борьбы с нарушениями налогового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2001 года N 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Уполномочить Кузьменко Сергея Михайловича - Председателя Агентства финансовой полиции Республики Казахстан подписать от имени Правительства Республики Казахстан Соглашение между Правительством Республики Казахстан и Правительством Литовской Республики о сотрудничестве в области борьбы с нарушениями налогового законодательства".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в редакции постановления Правительства РК от 9 апреля 2001 г. N 475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P010475_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