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ede4" w14:textId="227e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Туркменистана о сотрудничестве в области стандартизации, метрологии, сертификации и аккредитации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2001 года N 74. Утратило силу постановлением Правительства Республики Казахстан от 26 мая 2007 года N 422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19 января 2001 года N 74 утратило силу постановлением Правительства РК от 26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422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представленный Министерством энергетики и минеральных ресурсов Республики Казахстан проект Соглашения между Правительством Республики Казахстан и Правительством Туркменистана о сотрудничестве в области стандартизации, метрологии, сертификации и аккредитации.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с участием Министерства иностранных дел Республики Казахстан провести переговоры с туркменской стороной о заключении вышеуказанного Соглашения.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Заключить Соглашение между Правительством Республики Казахстан и Правительством Туркменистана о сотрудничестве в области стандартизации, метрологии, сертификации и аккредитации.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Уполномочить Ахметова Даниала Кенжетаевича - Первого заместителя Премьер-Министра Республики Казахстан заключить от имени Правительства Республики Казахстан Соглашение между Правительством Республики Казахстан и Правительством Туркменистана о сотрудничестве в области стандартизации, метрологии, сертификации и аккредитации, разрешив вносить в проект Соглашения изменения и дополнения, не имеющие принципиального характера.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Туркменистана 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области стандартизации, метрологии,  </w:t>
      </w:r>
      <w:r>
        <w:br/>
      </w:r>
      <w:r>
        <w:rPr>
          <w:rFonts w:ascii="Times New Roman"/>
          <w:b/>
          <w:i w:val="false"/>
          <w:color w:val="000000"/>
        </w:rPr>
        <w:t xml:space="preserve">
сертификации и аккредитации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Правительство Республики Казахстан и Правительство Туркменистана,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H920043_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о проведении согласованной политики в области стандартизации, метрологии и сертификации, подписанным 13 марта 1992 года главами правительств государств-участников Содружества Независимых Государств,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устранения технических барьеров в экономических и торговых отношениях,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международный характер проблем по стандартизации, метрологии, сертификации и аккредитации и важность их решения, для успешного торгово-экономического и технического сотрудничества,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взаимную заинтересованность в развитии стандартизации, метрологии, сертификации и аккредитации, в целях защиты прав потребителей и обеспечения подтверждения безопасности взаимопоставляемой продукции,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 именуемые как Стороны, согласились о нижеследующем: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Статья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Стороны в рамках настоящего Соглашения будут руководствоваться действующим законодательством Республики Казахстан и Туркменистана, не нанося ущерба интересам обоих государств.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Статья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Стороны будут развивать и укреплять сотрудничество в области стандартизации, метрологии, сертификации и аккредитации путем: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гармонизации действующих национальных систем стандартизации, обеспечения единства измерений, сертификации и аккредитации с требованиями международных аналогичных систем;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обмена нормативными и информационными материалами в области стандартизации, метрологии, сертификации и аккредитации, в том числе международными и национальными стандартами на продукцию и услуги в указанных направлениях;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совместных работ по гармонизации нормативных документов на взаимопоставляемую продукцию и процедурам ее сертификации;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признания результатов государственных испытаний, поверки, калибровки и метрологической аттестации средств измерений, протоколов испытаний, сертификатов соответствия и знаков соответствия на взаимопоставляемую продукцию, а также аккредитации измерительных, испытательных, поверочных и калибровочных лабораторий и органов по сертификации на взаимосогласованных условиях;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взаимных консультаций по вопросам стандартизации, метрологии, сертификации и аккредитации;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совместных семинаров и конференций по вопросам стандартизации, метрологии, сертификации и аккредитации.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Статья 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Нормативные документы по стандартизации, метрологии, сертификации и аккредитации одной Стороны могут приниматься другой Стороной, если они не содержат иных правил, чем правила, предусмотренные законодательствами государств.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Статья 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Стороны будут взаимодействовать в подготовке и повышении квалификации кадров, обмене специалистами, установлении прямых связей между предприятиями, предпринимателями, общественными организациями и создавать благоприятные условия для этого взаимодействия.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Статья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Ответственными органами по выполнению настоящего Соглашения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- Комитет по стандартизации, метрологии и сертификации Министерства энергетики и минеральных ресурсов;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Туркменистане - Главная государственная служба "Туркменстандартлары".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Статья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Сотрудничество в направлениях, предусмотренных статьей 2 настоящего Соглашения, будет осуществляться на основе совместных Программ.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 необходимости будут создавать совместные рабочие группы для реализации положений настоящего Соглашения.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Статья 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Стороны будут обеспечивать конфиденциальность получаемой информации о работах, проводимых в рамках настоящего Соглашения и о достигнутых научно-технических результатах, если одной из Сторон будет обговорено, что они имеют конфиденциальный характер.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Научно-техническая информация, получаемая одной из Сторон в ходе сотрудничества, может быть передана третьей Стороне только при условии согласия Стороны, предоставившей эту информацию.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переговорах и совместно полученных результатах научно-технического сотрудничества может быть опубликована по взаимной договоренности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Статья 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Настоящее Соглашение не затрагивает обязательств, вытекающих из иных договоров, заключенных Сторонами в области стандартизации, метрологии, сертификации и аккредитации.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Статья 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Положения настоящего Соглашения при необходимости будут конкретизироваться дополнительными соглашениями и/или протоколами, заключенными между Сторонами.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споры, связанные с выполнением и толкованием настоящего Соглашения, будут решаться путем переговоров.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Статья 10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Настоящее Соглашение вступает в силу со дня подписания и действует в течение 5 лет и автоматически продлевается на последующие 5 лет, если одна из Сторон не уведомит в письменной форме другую Сторону о своем намерении прекратить действие настоящего Соглашения не позднее 6 месяцев до истечения очередного периода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Ашгабате "__" _______ 2001 года в двух подлинных экземплярах на казахском, туркменском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разногласий в толковании положений настоящего Соглашения Стороны будут руководствоваться текстом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 За 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 Туркменистана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