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e860" w14:textId="92ce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предприятия "Таразы"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2001 года N 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Верховного Суда Республики Казахстан о ликвидации Республиканского государственного предприятия "ТАРАЗЫ" Верховного Суда Республики Казахстан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Верховному Суду Республики Казахстан (по согласованию)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Правительства Республики Казахстан от 7 декабря 1999 года N 1874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государственного предприятия "ТАРАЗЫ" Верховного Суда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