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1d5c" w14:textId="dbd1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государственных учреждений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2001 года N 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государственные учреждения Комитета национальной безопасности Республики Казахстан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национальной безопасности Республики Казахстан (по согласованию)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утвердить учредительные документы указанных государственных учреждений и обеспечить их государственную регистрацию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иные меры по реализации настоящего постановления.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3.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2001 года N 79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создаваемых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Комитета национальной безопасности Республики Казахстан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"Следственный изолятор Комитета национальной безопасности Республики Казахстан", город Астана.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"Следственный изолятор Департамента Комитета национальной безопасности Республики Казахстан по городу Алматы и Алматинской области", город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"Следственный изолятор Департамента Комитета национальной безопасности Республики Казахстан по Карагандинской области", город Караганда.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"Следственный изолятор Департамента Комитета национальной безопасности Республики Казахстан по Южно-Казахстанской области", город Шымкент.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