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ea76" w14:textId="8e3e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1 августа 1995 года N 1055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2001 года N 80.  Утратило силу - постановлением Правительства РК от 11 июля 2002 г. N 761 (вступает в силу с 1 января 2002 г.) ~P020761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Кабинета Министров Республики Казахстан от 
1 августа 1995 года N 1055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P951055_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перечня международных 
организаций, освобождаемых от подоходного налога с юридических лиц" (САПП 
Республики Казахстан, 1995 г., N 27, ст. 316)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международных организаций, освобождаемых от подоходного 
налога с юридических лиц, утвержденный указанным постановлением, дополнить 
строкой, порядковый номер N 48,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"48. Региональный экологический центр Центральной Азии".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Министерству природных ресурсов и охраны окружающей среды 
совместно с Министерством финансов и Министерством государственных  
доходов Республики Казахстан в 10-дневный срок внести в Правительство 
Республики Казахстан предложения по внесению поправок в пункт 4 статьи 7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Z000069_ </w:t>
      </w:r>
      <w:r>
        <w:rPr>
          <w:rFonts w:ascii="Times New Roman"/>
          <w:b w:val="false"/>
          <w:i w:val="false"/>
          <w:color w:val="000000"/>
          <w:sz w:val="28"/>
        </w:rPr>
        <w:t>
  "Соглашения об условиях работы Регионального экологического 
центра Центральной Азии" по вопросам налогообложения.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силу со дня его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