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4b87" w14:textId="82c4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организаций, подведомственных Министерств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2001 года N 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служебной деятельности строевых подразделений полиции по охране дипломатических представительств, аккредитованных в Республике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"Кузет" Министерства внутренних дел Республики Казахстан путем присоединения к нему государственного учреждения "Полк полиции по охране дипломатических представительств Главного управления внутренних дел г.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27 апреля 1999 года N 485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дочерних государственных предприятий Республиканского государственного предприятия "Кузет" Министерства внутренних дел Республики Казахстан" (САПП Республики Казахстан, 1999 г., N 15, ст. 157)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дополнить строкой, порядковый номер 21, следующего содержания: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"21. Дочернее государственное предприятие "Медеу" РГП "Кузет"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г.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