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7569" w14:textId="0a57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января 2001 года N 87 
     Утратило силу - постановлением Правительства РК от 18 сентября 2002 г. N 1031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     В соответствии с Указом Президента Республики Казахстан от 13 
декабря 2000 года N 507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U000507_ </w:t>
      </w:r>
      <w:r>
        <w:rPr>
          <w:rFonts w:ascii="Times New Roman"/>
          <w:b w:val="false"/>
          <w:i w:val="false"/>
          <w:color w:val="000000"/>
          <w:sz w:val="28"/>
        </w:rPr>
        <w:t>
  "О реорганизации, упразднении и 
образовании отдельных государственных органов Республики Казахстан" 
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1. Образовать Комитет по государственным закупкам Министерства 
финансов Республики Казахстан с передачей ему функций и полномочий 
упраздненного Агентства Республики Казахстан по государственным закупкам.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2. Установить, что Комитет по государственным закупкам Министерства 
финансов Республики Казахстан является уполномоченным органом по 
регулированию процесса государственных закупок.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3. Утвердить прилагаемое Положение о Комитете по государственным 
закупкам Министерства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4. Внести в постановление Правительства Республики Казахстан от 11 
января 2000 года N 48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P000048_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 Министерстве 
финансов Республики Казахстан" (САПП Республики Казахстан, 2000 г., N 2, 
ст. 20) следующие изменение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в Положении о Министерстве финансов Республики Казахстан (Минфин), 
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абзац второй пункта 1 дополнить словами "Комитет по государственным 
закупкам";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пункт 10 дополнить подпунктом 10-1) следующего содержания:          
"10-1) координация и мониторинг процесса государственных закупок";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в пункте 11: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подпункт 10) дополнить словами "государственных закупок";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подпункт 38)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"38) координация и мониторинг процесса государственных закупок"; 
пункт 12 дополнить подпунктом 15-1)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"15-1) осуществлять контроль за организацией и проведением          
государственных закупок".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5. Признать утратившими силу: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1) постановление Правительства Республики Казахстан от 26 марта 1999 
года N 304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P990304_ </w:t>
      </w:r>
      <w:r>
        <w:rPr>
          <w:rFonts w:ascii="Times New Roman"/>
          <w:b w:val="false"/>
          <w:i w:val="false"/>
          <w:color w:val="000000"/>
          <w:sz w:val="28"/>
        </w:rPr>
        <w:t>
  "Об Агентстве Республики Казахстан по государственным 
закупкам" (САПП Республики Казахстан, 1999 г., N 10, ст 90);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2) пункт 6 изменений и дополнений, которые вносятся в некоторые 
решения Правительства Республики Казахстан, утвержденных постановлением 
Правительства Республики Казахстан от 2 августа 1999 года N 1093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P991093_ </w:t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некоторые решения Правительства 
Республики Казахстан" (САПП Республики Казахстан, 1999 г., N 40, ст. 343);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3) постановление Правительства Республики Казахстан от 14 февраля 
2000 года N 234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P000234_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
постановление Правительства Республики Казахстан от 26 марта 1999 года N 
304" (САПП Республики Казахстан, 2000 г., N 7, ст. 85).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6. Министерству финансов Республики Казахстан в установленном 
законодательством порядке внести предложения о приведении ранее принятых 
решений Правительства Республики Казахстан в соответствие с настоящим 
постановлением.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7. Настоящее постановление вступает в силу со дня подписания.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Утверждено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постановлением Правительства                  
                                  Республики Казахстан                     
                              от 20 января 2001 года N 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о Комитете по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Министерства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1. Комитет по государственным закупкам Министерства финансов 
Республики Казахстан (далее - Комитет) является ведомством в пределах 
компетенции Министерства финансов Республики Казахстан, осуществляющим 
специальные исполнительные и контрольно-надзорные функции, а также 
межотраслевую координацию процесса государственных закупок товаров, работ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 услуг. 
      2. Комитет осуществляет свою деятельность в соответствии с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Конституцией, законами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Z970163_ </w:t>
      </w:r>
      <w:r>
        <w:rPr>
          <w:rFonts w:ascii="Times New Roman"/>
          <w:b w:val="false"/>
          <w:i w:val="false"/>
          <w:color w:val="000000"/>
          <w:sz w:val="28"/>
        </w:rPr>
        <w:t>
  , актами Президента и 
Правительства Республики Казахстан, иными нормативными правовыми актами, а 
также настоящим Положением. 
      3. Комитет является юридическим лицом в организационно-правовой 
форме государственного учреждения, имеет печать и штампы со своим 
наименованием на государственном языке, бланки установленного образца. 
      Комитет вступает в гражданско-правовые отношения от собственного 
имени. 
      Комитет имеет право выступать стороной гражданско-правовых отношений 
от имени государства, если он уполномочен на это в соответствии с 
законодательством. 
      4. Комитет по вопросам своей компетенции в установленном 
законодательстве порядке издает приказы, которые имеют обязательную силу 
на всей территории Республики Казахстан. 
      5. Лимит штатной численности Комитета утверждается Правительством 
Республики Казахстан. 
      6. Юридический адрес Комитета: 
      473000, город Астана, улица Ауэзова, 126. 
      7. Полное наименование Комитета - государственное учреждение 
"Комитет по государственным закупкам Министерства финансов Республики 
Казахстан". 
      8. Настоящее Положение является учредительным документом Комитета. 
      9. Финансирование деятельности Комитета осуществляется только из 
республиканского бюджета. 
      Комитету запрещается вступать в договорные отношения с субъектами 
предпринимательства на предмет выполнения обязанностей, являющихся 
функциями Комитета. 
      В случае предоставления законодательными актами Комитету прав по 
осуществлению деятельности, приносящей доходы, то доходы, полученные от 
такой деятельности, направляются в доход республиканского бюджета. 
              2. Основные задачи, функции и права Комитета
      10. Основными задачами Комитета являются: 
      1) координация и мониторинг процесса государственных закупок; 
      2) осуществление контроля за соблюдением участниками государственных 
закупок законодательства Республики Казахстан о государственных закупках; 
      3) разработка нормативной правовой базы, регулирующей процессы 
государственных закупок. 
      11. Комитет в установленном законодательством порядке осуществляет 
следующие функции: 
      1) координация и мониторинг процесса государственных закупок; 
      2) разработка проектов нормативных правовых актов, регулирующих 
вопросы государственных закупок, и принятие их в пределах своей 
компетенции; 
      3) разработка и утверждение в пределах своей компетенции 
методических материалов по проведению государственных закупок; 
      4) осуществление контроля за порядком проведения государственных 
закупок товаров, работ и услуг, утвержденным Правительством Республики 
Казахстан; 
      5) определение порядка составления и представления отчетности по 
вопросам государственных закупок; 
      6) оказание методической и организационной помощи заказчикам по 
вопросам проведения государственных закупок: 
      7) анализ номенклатуры и объемов закупаемых товаров, работ и услуг, 
сформированных заказчиками; 
      8) анализ практики применения законодательства Республики Казахстан 
в сфере государственных закупок и разработка предложений по его 
совершенствованию; 
      9) иные функции, возложенные на него законодательством. 
      12. Для решения поставленных задач и осуществления функций Комитет 
имеет право в установленном законодательством порядке: 
      1) запрашивать и получать отчетность, информацию и материалы от 
заказчиков о проведенных государственных закупках, в том числе о закупках, 
осуществленных за счет средств государственных внешних займов и грантов; 
      2) в пределах своей компетенции принимать обязательные для 
исполнения заказчиками решения по вопросам организации и проведения 
государственных закупок; 
      3) контролировать организацию и проведение государственных закупок; 
      4) в случае нарушения процедур государственных закупок инициировать 
пересмотр результатов конкурсов либо проведение повторных конкурсов; 
      5) проверять достоверность представленных отчетных данных; 
      6) привлекать для проведения экспертиз и консультаций специалистов 
центральных и местных исполнительных органов на безвозмездной основе, а 
специалистов, не являющихся государственными служащими, на платной основе; 
      7) сотрудничать в пределах своей компетенции с организациями 
иностранных государств и международными организациями; 
      8) осуществлять иные права в соответствии с законодательством. 
               3. Имущество Комитета
      13. Комитет имеет на праве оперативного управления обособленное 
имущество. 
      14. Имущество, закрепленное за Комитетом, относится к 
республиканской собственности. 
      15. Комитет не вправе самостоятельно отчуждать или иным способом 
распоряжаться закрепленным за ним имуществом. 
      Комитету может быть предоставлено право распоряжения имуществом в 
случаях и в пределах, установленных законодательством. 
               4. Организация деятельности Комитета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16. Комитет возглавляет Председатель, назначаемый на должность и 
освобождаемый от должности Правительством Республики Казахстан по 
представлению Министра финансов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Председатель имеет двух заместителей, назначаемых на должности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освобождаемых от должности Министром финансов Республики Казахстан по 
представлению Председателя Комитета. 
      Сноска. В пункт 16 внесены изменения - постановлением Правительства 
РК от 12 июня 2001 г. N 813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P010813_ </w:t>
      </w:r>
      <w:r>
        <w:rPr>
          <w:rFonts w:ascii="Times New Roman"/>
          <w:b w:val="false"/>
          <w:i w:val="false"/>
          <w:color w:val="000000"/>
          <w:sz w:val="28"/>
        </w:rPr>
        <w:t>
  . 
      17. Председатель организует и руководит работой Комитета и несет 
персональную ответственность за выполнение возложенных на Комитет задач и 
осуществление им своих функций. 
      18. В этих целях Председатель:
      1) определяет обязанности и полномочия своих заместителей и 
руководителей структурных подразделений Комитета; 
      2) в соответствии с законодательством назначает на должности и 
освобождает от должностей работников Комитета; 
      3)в установленном законодательством порядке налагает дисциплинарные 
взыскания на работников Комитета;
      4) подписывает приказы;
      5) утверждает положения о структурных подразделениях Комитета;
      6) представляет Комитет в государственных органах и иных 
организациях; 
      7) осуществляет иные полномочия в соответствии с 
законодательством.
&lt;*&gt;
      Сноска. В пункт 18 внесены изменения - постановлением Правительства 
РК от 12 июня 2001 г. N 813 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P010813_ </w:t>
      </w:r>
      <w:r>
        <w:rPr>
          <w:rFonts w:ascii="Times New Roman"/>
          <w:b w:val="false"/>
          <w:i w:val="false"/>
          <w:color w:val="000000"/>
          <w:sz w:val="28"/>
        </w:rPr>
        <w:t>
  .
      19. Во время отсутствия Председателя его обязанности исполняет один 
из заместителей, уполномоченный Председателем.  
      Сноска. Пункт 19 - в редакции постановления Правительства РК от 12 
июня 2001 г. N 813 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P010813_ </w:t>
      </w:r>
      <w:r>
        <w:rPr>
          <w:rFonts w:ascii="Times New Roman"/>
          <w:b w:val="false"/>
          <w:i w:val="false"/>
          <w:color w:val="000000"/>
          <w:sz w:val="28"/>
        </w:rPr>
        <w:t>
  .
               5. Реорганизация и ликвидация Комитета
     20. Реорганизация и ликвидация Комитета осуществляется в соответствии 
с законодательством.
(Специалисты: Склярова И.В.,
              Мартина Н.А.)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