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c1a1" w14:textId="661c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открытого акционерного общества "Казахский акционерный агропромышленный банк"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2001 года N 100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важность сохранения и развития финансовой инфраструктуры в сельской местности, в связи с введением Национальным Банком Республики Казахстан режима консервации открытого акционерного общества "Казахский акционерный агропромышленный банк" (далее - Банк)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Национального Банка Республики Казахстан о принятии в установленном законодательством порядке мер, направленных на обеспечение возвратности Программного займа Азиатского Банка Развития для сельскохозяйственного сектора (далее - Займ АБР) и погашение задолженности Банка путем передачи Министерству финансов Республики Казахстан прав требования Банка по кредитным договорам и договорам залога с конечными заемщиками, указанными в приложении 1 к настоящему постановлению, средств Займа АБР, а также права собственности на имущество, полученное Банком в счет погашения задолженности по таким кредитным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25 апреля 2002 г. N 473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двухмесячный срок после передачи всех обязательств и прав, указанных в пункте 1 настоящего постановления,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сельского хозяйства Республики Казахстан расторжение Кредитного договора от 1 августа 1996 года, заключенного между Министерством финансов, Министерством сельского хозяйства Республики Казахстан и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расторжение Кредитного соглашения от 20 марта 1998 года АБРСХ-II-98/6, заключенного между Министерством финансов Республики Казахстан, закрытым акционерным обществом "Фонд развития малого предпринимательства" и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с Банком соглашения о возмещении в течение 3 (трех) лет со ставкой вознаграждения 7 (семь) процентов годовых в республиканский бюджет сумм, погашенных конечными заемщиками Банку, но не перечисленных им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заключить соглашение с закрытым акционерным обществом "Реабилитационный фонд" (далее - Фонд) по осуществлению им взыскания в республиканский бюджет задолженности заемщиков, указанных в приложении 1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25 апреля 2002 г. N 473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процессе передачи Фонду обязательств и прав Банка, указанных в пункте 1 настоящего постановления, Комитету финансового контроля Министерства финансов Республики Казахстан по согласованию с Национальным Банком Республики Казахстан в установленном законодательством порядке провести проверку целевого использования и своевременного зачисления в республиканский бюджет кредитных средств Займа АБР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25 апреля 2002 г. N 473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25 апреля 2002 г. N 473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22 января 2002 года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Перечень заемщиков, права требования по которым передаются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Министерству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транш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Акционерное общество открытого типа агропромышленная финансовая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"Адилет".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Сельскохозяйственный производственный кооператив "Акмолинский".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Товарищество с ограниченной ответственностью "Бейсен".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Производственный кооператив "Кызыл-Жар".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Фермерское хозяйство "Балапан".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Товарищество с ограниченной ответственностью "Туран".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Малое частное предприятие "Жардем".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Акционерное общество "Отрар".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Товарищество с ограниченной ответственностью "Арафат".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Товарищество с ограниченной ответственностью "Жаса".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Производственный кооператив "Карабулак".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Акционерное общество открытого типа "Астык-Тентек".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Малое частное предприятие "Дидар".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Производственный кооператив "Мурагер".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Крестьянское хозяйство "Маралды".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Коммандитное товарищество "Айтмолдин и 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Товарищество с ограниченной ответственностью "Асан".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Товарищество с ограниченной ответственностью "Арыстан".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Акционерное общество "Бесарыкастык".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Хозяйственное товарищество "Бесарык".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Товарищество с ограниченной ответственностью "Бесаспап".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Производственный кооператив "Шаган".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Крестьянское хозяйство "Даулет-4".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Товарищество с ограниченной ответственностью Т.П.К. "Рауан".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Акционерное общество открытого типа "Три-В".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Акционерное общество "Молоко".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Крестьянское хозяйство "Канат".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Малое предприятие "Рашнер".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Акционерное общество "Агрос - Ясная поляна".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Акционерное общество открытого типа "Победа".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Акционерное общество "Уголки".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Акционерное общество "Молочный союз".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Крестьянское хозяйство "Насихат".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Товарищество с ограниченной ответственностью "Манал-Сокос".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Товарищество с ограниченной ответственностью "Жалгас".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Товарищество с ограниченной ответственностью "Таu Fооd".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Второй транш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Коммандитное товарищество "Ахмедин и 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Товарищество с ограниченной ответственностью "Компания Тагам"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Производственный кооператив "Ак-Бидай".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Крестьянское хозяйство "Жанат Ауылы".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Товарищество с ограниченной ответственностью "Шалов и 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Товарищество с ограниченной ответственностью "Барак".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Производственный кооператив "Достык".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Акционерное общество "Кызылордарисмаш".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Товарищество с ограниченной ответственностью "МЭН".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Производственный кооператив "Ильинский".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Товарищество с ограниченной ответственностью "Елим-ай".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Дополнено приложением 1 - постановлением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апреля 2002 г. N 473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.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