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8426" w14:textId="0718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 октября 1998 года N 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2001 года N 101. Утратило силу - постановлением Правительства РК от 25 февраля 2003 г. N 202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постановление Правительства Республики Казахстан от 1 октября 1998 года N№983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P980983_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Совета по экономической политике"»следующее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 состав Совета по экономической политике изложить в новой редакции: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"Джандосов Ураз        - Заместитель Премьер-Министра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Алиевич                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Кулекеев Жаксыбек      - Министр экономики и торговли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Абдрахметович            Казахстан,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Есенбаев Мажит         - Министр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Тулеубекович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Какимжанов Зейнулла    - Министр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Халидоллович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Марченко Григорий      - Председатель Национального Банка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Александрович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Джолдасбеков Азамат    - Председатель Нацкомиссии по ценным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Мырзаданович             бумагам Республики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 Кайрат      - Председатель Агентства по стратегическому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Нематович                планированию Республики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Ертлесова Жаннат       - Заместитель Руководителя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Джургалиевна             Президента Республики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согласованию)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Байменов Алихан        - Министр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Мухамедиевич            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Имашев Берик           - Председатель Агентства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Мажитович                естественных монополий,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и поддержке малого бизнеса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2. Министерству экономики и торговли в месячный срок разработать и представить в установленном порядке на рассмотрение Правительства Положение о Совете по экономической политике.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Настоящее постановление вступает в силу со дня подписания.   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