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9016" w14:textId="43b9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увековечении памяти заслуженного юриста Республики Казахстан Кима Юрия Алексеевича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2001 года N 110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увековечения памяти Ю.А. Кима - государственного и общественного деятеля, заслуженного юриста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Акиму города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установить надгробный памятник Ю.А. Киму;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установленном порядке присвоить имя Ю.А. Кима одной из улиц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установить мемориальную доску в городе Алматы на жилом доме по улице Зеина Шашкина, 36а.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акиму города Алматы осуществить финансирование расходов по изготовлению и установлению надгробного памятника и мероприятий по увековечению памяти Ю.А. Кима за счет и в пределах средств, предусмотренных в местном бюджете на 2001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