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1be33" w14:textId="e31be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договоренностей, достигнутых в ходе официального визита Президента Российской Федерации Путина В.В. в Республику Казахстан 9-10 октября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января 2001 года N 123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дальнейшего поступательного развития всестороннего сотрудничества между Республикой Казахстан и Российской Федерацией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реализации договоренностей, достигнутых в ходе официального визита Президента Российской Федерации Путина В.В. в Республику Казахстан 9-10 октября 2000 года (далее -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исполнительным органам, иным государственным органам Республики Казахстан (по согласованию) и заинтересованным организациям принять необходимые меры по выполнению мероприятий, предусмотренных Планом, и о результатах ежеквартально информировать Министерство иностранных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иностранных дел Республики Казахстан ежеквартально информировать Правительство Республики Казахстан о ходе выполнения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Утвержден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постановлением Правительства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от 24 января 2001 года N 123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План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мероприятий по реализации договоренностей, достигнутых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 ходе официального визита Президента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Путина В.В. в Республику Казахстан 9-10 октября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  !       Мероприятие                !   Срок    !  Ответственный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п/п !                                  !исполнения !   исполнитель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 !               2                  !     3     !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1. Обеспечение выполнения внутригосударственных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процедур по вступлению в силу следующих документов,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подписанных 9 октября 2000 года: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  Соглашение между Правительством     До 1 марта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 и              2001 года    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Правительством Российской                        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Федерации о принципах взимания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косвенных налогов по взаимной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торговле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   Соглашение между Правительством     До 1 марта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 и              2001 года     культуры,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Правительством Российской                       и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Федерации о статусе                               согласия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корреспондентов средств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массовой информации Республики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 в Российской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Федерации и корреспондентов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средств массовой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Российской Федерации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   Соглашение между Правительством     До 1 марта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 и              2001 года    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Правительством Российской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Федерации об открытии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Консульства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 в городе Астрахани,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Российская Федерация,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Консульства Российской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Федерации в городе Уральске,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Республика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2. Электроэнергетика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  Завершить процедуры по              I квартал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созданию совместной                 2001 года     энергетики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казахстанско-российской                           минеральных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компании на базе имущественного                   ресурсов,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комплекса Экибастузской ГРЭС-2,               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приступить к реализации                           финансов,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основных мероприятий по                           Министерство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повышению эффективности ее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работы, включая возможное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проведение дополнительной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эмиссии акций и привлечение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стратегического инвестора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   Определить размер                   До 31 января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компенсаций за уступленные          2001 года     энергетики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права недропользования и                          минеральных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механизм их предоставления                        ресурсов,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РАО "ЕЭС России" с учетом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признания выполнения РАО                         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"ЕЭС России" инвестиционной                       доходов,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программы по разрезу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"Северный"                                       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   Подписать с РАО "ЕЭС России"        I квартал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контракт на недропользование        2001 года     энергетики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разрезу "Северный" и полям                     минеральных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N 9 и N 10 разреза "Богатырь"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   Реализовать механизм                I квартал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реструктуризации и погашения        2001 года     энергетики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долгов РГП "НЭС "Казахстанэнерго"                 минеральных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перед РАО "ЕЭС России" путем                      ресурсов,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передачи в его собственность                  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50% акций совместной компании,                    финансов,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имущества Северного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производственно-транспортного                     юстиции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управления, станций "Трудовая"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 "Ударная"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   Подготовить для рассмотрения        До 15 января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пятом заседании                  2001 года     энергетики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Межправительственной комиссии                     минеральных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 сотрудничеству между                           ресурсов,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Республикой Казахстан и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Российской Федерацией                            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предложения по погашению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задолженности распределительных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электросетевых компаний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Казахстана перед РАО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"ЕЭС России"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   Рассмотреть экономическую           II квартал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целесообразность участия            2001 года     энергетики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совместного казахстанско-                         минеральных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российского предприятия                           ресурсов,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ЗАО "Станция Экибастузская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ГРЭС-2" в компании "УралТЭК"                     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  Обеспечить восстановление           I квартал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включение в работу                2001 года     энергетики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энергосистем Казахстана                           минеральных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России межгосударственной                       ресурсов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линии электропередачи                            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напряжением 1150 кВ для                           АО "КЕGОС"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организации по ней передачи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электроэнергии и разработать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схему взаимных компенсаций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расходов по восстановлению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 использованию линии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  Разработать, согласовать и          I квартал 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ввести в действие особый            2001 года     энергетики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упрощенный порядок                                минеральных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таможенного оформления и                          ресурсов,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контроля перетоков электро-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энергии в режиме                                 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параллельной работы                               доходов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энергосистем Республики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 и Российской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Федерации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3. Нефтяная промышленность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  Подготовить к подписанию            II квартал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проект межправительственного        2001 года     энергетики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Соглашения о долгосрочном                         минеральных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транзите казахстанской                           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нефти по территории      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Российской Федерации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4. Газовая промышленность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  Рассмотреть возможность             I квартал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ежегодных поставок                  2001 года     энергетики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казахстанскими                                    минеральных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производителями на                                ресурсов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переработку нестабильного                         Казахстан, ЗАО ННК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газового конденсата и                             "Казахойл"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сырого газа с Карачаганакского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нефтегазоконденсатного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месторождения на Оренбургский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газоперерабатывающий завод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условиях процессинга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долгосрочный период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   Завершить проработку                I квартал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вариантов газоснабжения города      2001 года     энергетики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Астаны от источников                              минеральных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газа Российской Федерации                         ресурсов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   Провести переговоры с               II квартал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российской стороной по              2001 года     энергетики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обеспечению доступа                               минеральных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казахстанских хозяйствующих                       ресурсов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субъектов в газотранспортную                      Казахстан, ЗАО ННК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систему ОАО "Газпром" для                         "Казахойл"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дальнейшего транзита газа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экспорт в страны СНГ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дальнего зарубежья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5. Транспорт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  Продолжить работу по                Постоянно 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согласованию с российской                         транспорта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стороной тарифов,                                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взимаемых при перевозках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грузов по территориям двух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стран. Проработать вопросы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тарифной политики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перевозки грузов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железнодорожным транспортом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транзитном сообщении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  Выполнить процедуры по             До 31 декабря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присоединению Казахстана            2001 года     транспорта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 Соглашению между                               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правительствами Индии, Ирана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России о международном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транспортном коридоре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"Север-Юг" от 12 сентября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2000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   Обеспечить участие Казахстана      До 31 декабря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реализации маршрута Россия       2001 года      транспорта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(Санкт-Петербург) - Казахстан                     коммуникаций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(Актау) - Иран (Анзали,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Ноушехр, Амирабад)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Персидский залив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6. Разное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   Продолжить работу по                Постоянно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развитию казахстанско-                           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российского сотрудничества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области образования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созданию совместных учебных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заведений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   Продолжать совместно с              Постоянно     Комитет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российскими правоохранительными                  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органами работу по борьбе с                   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международным терроризмом и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другими видами преступлений                       внутренних дел,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   Регулярно проводить консультации    В течение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 российской стороной по            2001 года    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проблемам Каспийского моря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   Подготовить к подписанию            До 31 декабря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Протокол к Соглашению между         2001 года    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Республикой Казахстан и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Российской Федерацией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разграничении дна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северной части Каспийского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моря в целях осуществления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суверенных прав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недропользование от 6 июля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1998 года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Цай Л.Г.)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