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736e" w14:textId="8117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Протокола пятого заседания казахстанско-французской межправительственной рабочей группы по экономическому сотрудничеству (город Алматы, 4-5 октября 2000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2001 года N 131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Протокола пятого заседания казахстанско- французской межправительственной рабочей группы по экономическому сотрудничеству и обеспечения дальнейшего развития и расширения казахстанско-французского сотрудничества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Протокола пятого заседания казахстанско-французской межправительственной рабочей группы по экономическому сотрудничеству (город Алматы, 4-5 октября 2000 года)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государственным органам Республики Казахстан (по согласованию) и иным заинтересованным организациям принять меры по выполнению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квартал информировать Правительство Республики Казахстан о ходе выполнения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от 25 января 2001 года N 131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План мероприятий по реализации Протокола пятого заседания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казахстанско-французской межправительственной рабочей группы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экономическому сотрудничеству (город Алматы, 4-5 октября 2000 года)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 Наименование мероприятия     !   Срок     !   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 ! исполнения !    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   2               !      3     !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 Проработать с французской         II квартал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компанией "СИИФ Енерджи" вопрос      2001 г.  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 ее участии в строительстве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газотурбинных станций с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использованием попутного газа в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Атырауской и Мангистауской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областях                                       Аким Атырауской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области, Аким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Мангистауской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ЗАО 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компания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транспортировке нефти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"КазТрансОйл" (далее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НКТН "КазТрансОйл"),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ЗАО 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нефтегазовая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"Казахойл" (далее-ННК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"Казахойл")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  Совместно с французской           I квартал 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стороной рассмотреть                2001 г.   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возможность выделения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Правительством Французской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гранта для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разработки технико-экономического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обоснования проекта водовода                   Министерство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Западном Казахстане (водопровод        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Астрахань-Мангышлак) с участием 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компании "Вивенди Уотерс"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Министерство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Казахстан, НКТН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 Продолжить работу совместно       В течение 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французской компанией             2001 г.   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"ТотальФинаЭльф" по ее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участию в разработке ТЭО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проекта строительства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нефтепровода через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территорию Исламской                           НКТН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Иран (в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двусторонним протоколом,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подписанным 29 июня с.г.)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 Проработать вопрос                IV квартал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расширения совместного               2001 г.   и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сотрудничества ННК "Казахойл"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компанией "Буиг Офшор"                       ННК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области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нефтегазовой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  Рассмотреть возможность           II квартал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осуществления проекта с              2001 г.  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компаниями "ЖТМШ", "Шнайдер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Электрик" по реновации                         ОАО "КЕGОС"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энергетической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  Продолжить работу с              III квартал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французской стороной по              2001 г.  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вопросу о снятии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антидемпинговой пошлины на                     Министерство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импорт ферросилиция из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 в страны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Европейского Союза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  Продолжить работу с              III квартал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французской стороной по              2001 г.  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вопросу об увеличении для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Казахстана действующей                         Министерство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квоты Европейского Союза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экспорт стальной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  Внести предложения по              В течение   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погашению задолженности              2001 г.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перед французскими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компаниями "БНП-Париба"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"Банекси" по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заключенным договорам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предоставление консалтинговых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услуг в проведении процесса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  Проработать с французской          В течение   Министерство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стороной возможность                 2001 г.  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выделения льготного займа                 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Правительством Французской                    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для финансирования                 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проекта очистки сточных вод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г. Таразе             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 Продолжить работу по               В течение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дальнейшему развитию                 2001 г.  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инвестиционного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сотрудничества в горнорудной                   Министерство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отрасли РК по проекту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эксплуатации уранового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месторождения Мойюнкум с                       ЗАО 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участием французской                           атомная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компании "Кожема"                              "Казатомпром"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 Выполнение                         I квартал   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внутригосударственных процедур       2001 г.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вступлению в силу Протокола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 финансировании между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Правительством Республики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и Правительством                     Аким г.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Французской Республики проекта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демеркуризации и устранения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очага ртутного загрязнения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Павлодаре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  Выполнение                         I квартал   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внутригосударственных процедур       2001 г.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вступлению в силу Протокола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 финансировании между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Правительством Республики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 и Правительством                     Аким г.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Французской Республики проекта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реконструкции и модернизации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системы водоснабжения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водоотведения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  Принять окончательное решение      I квартал   Аким 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вопросу об участии компании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"Женераль дез О-СОЖЕА" в проекте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строительства третьей нитки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водовода от Вячеславского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водохранилища до фильтровальной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станции в г. Астане и обсудить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французской стороной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компромиссные варианты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данному вопросу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  Рассмотреть предложения            IV квартал  Агентство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французского консорциума              2001 г.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"Матра и Серека" по                 2002-2004  управлению земельными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реализации проекта по                   гг.   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созданию автоматизированной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системы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земельного кадастра: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 этап - разработать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технико-экономическое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обоснование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 этап - внедрение проекта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  Рассмотреть возможность            В течение   Министерство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реализации проектов                  2001 г.   природных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"Строительство станции                        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биологической очистки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г. Таразе и                                  Министерство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"Оздоровление бассейна                        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реки Иртыш"                               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Казахстан,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  Разработать технико-               В течение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экономическое обоснование            2001 г.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проекта улучшения                             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пассажирского движения на              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железнодорожном участке                        Республиканское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между г. Астана и г. Алматы                   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участием компаний                           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"Систра" и "Альстом"                           "Казакстан темiр жолы"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  Рассмотреть возможность            В течение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осуществления совместно              2001 г.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компанией "БЮЛЬ" Проекта                     доходов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модернизации компьютерных                 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систем центрального и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регионального подразделений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налоговой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  Продолжить работу с                В течение   Министерство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французской стороной по              2001 г.   природных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вопросу о включении                           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 в список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стран-экспортеров икры                         Министерство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рыбной продукции в                          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страны Европейского                       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Союза                                          сельского хозяйства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  Рассмотреть предложения            В течение   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французской компании                 2001 г.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"Талес" в реализации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проектов модернизации                         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системы воздушной обороны,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поставке современных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средств связи,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модернизации бортовой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авионики военных самолетов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(согласно подписанным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протоколам)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  Продолжить работу по               В течение   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осуществлению проекта с              2001 г.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компанией "Софема", "Матра"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"БЮЛЬ" по поставке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оборудования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