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d6c4" w14:textId="3c2d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Указов Президента Республики Казахстан по персональному составу управляющих и их заместителей от Республики Казахстан в международных финансовых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2001 года N 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Президенту Республики Казахстан проекты Указов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представителях в Совете Управляющих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Банка Реконструкции и Развития от Республики Казахстан",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представителях в Совете Управляющих Азиатского Банка Развития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Казахстан", "О представителях в Совете Управляющих Европейского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 Реконструкции и Развития от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 представителях в Совете Управляющих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Банка Реконструкции и Развития от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Законом Республики Казахстан от 26 июня 1992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Z921700_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 и Международном центре по урегулированию инвестиционных споров" постановляю: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Освободить Утембаева Ержана Абулхаировича от должности Управляющего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 Банком Реконструкции и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Заместителя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Джандосова Ураза Алиевича Управляющим Международным Банком Реконструкции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представителях в Совете Управляющих Азиатского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Банка Развития от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Указом Президента Республики Казахстан от 10 января 1994 года N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Азиатском Банке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Павлова Александра Сергеевича от должности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Кулекеева Жаксыбека Абдрахметовича от должности заместителя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Министра экономики и торговли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Кулекеева Жаксыбека Абдрахметовича Управляющим Азиатским Банком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вице-Министра финансов Республики Казахстан Досаева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Ерболата Аскарбековича заместителем Управляющего Азиатским Банком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 представителях в Совете Управляющих Европейского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Банка Реконструкции и Развития от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Указом Президента Республики Казахстан от 25 мая 1993 года N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Европейском Банке Реконструкции и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Утембаева Ержана Абулхаировича от должности Управляющего Европейским Банком Реконструкции и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Сайденова Анвара Галимуллаевича от должности заместителя Управляющего Европейским Банком Реконструкции и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Заместителя Премьер-Министра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Джандосова Ураза Алиевича Управляющим Европейским Банком Реконструкции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заместителя Председателя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Кудышева Мурата Тишбековича заместителем Управляющего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Европейским Банком Реконструкции и Развития от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Сельдемирова И.Г.)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