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5113" w14:textId="1c95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марта 1999 года N 308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2001 года N 138 Утратило силу - постановлением Правительства РК от 9 апреля 2001 г. N 482 ~P010482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26 марта 1999 года N 308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некоторых акционерных обществ" (САПП Республики Казахстан, 1999 г., N 10, ст. 92) следующие изменения: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6) пункта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состав Совета директоров закрытого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"Эксимбанк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Досаева Ерболата Аскарбековича - вице-Министра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председателем;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Андрющенко Александра Ивановича - вице-Министра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 Сайденова Анвара Галимуллаевича,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Аханова Серика Ахметжановича.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