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e720" w14:textId="d08e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2001 года N 140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законопроектных работ Правительства Республики Казахстан на 2001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законопроектной работы Правительства и контроль за выполнением настоящего постановления возложить на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утвержден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 от 25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2001 года N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План законопроектных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2001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постановлениями Правительства РК от 19 марта 2001 г. N 356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P010356_ </w:t>
      </w:r>
      <w:r>
        <w:rPr>
          <w:rFonts w:ascii="Times New Roman"/>
          <w:b w:val="false"/>
          <w:i w:val="false"/>
          <w:color w:val="000000"/>
          <w:sz w:val="28"/>
        </w:rPr>
        <w:t>; от 9 апреля 2001 г. N 477 </w:t>
      </w:r>
      <w:r>
        <w:rPr>
          <w:rFonts w:ascii="Times New Roman"/>
          <w:b w:val="false"/>
          <w:i w:val="false"/>
          <w:color w:val="000000"/>
          <w:sz w:val="28"/>
        </w:rPr>
        <w:t xml:space="preserve">Р010477_ </w:t>
      </w:r>
      <w:r>
        <w:rPr>
          <w:rFonts w:ascii="Times New Roman"/>
          <w:b w:val="false"/>
          <w:i w:val="false"/>
          <w:color w:val="000000"/>
          <w:sz w:val="28"/>
        </w:rPr>
        <w:t>; от 26 апреля 2001 года N 565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P010565_ </w:t>
      </w:r>
      <w:r>
        <w:rPr>
          <w:rFonts w:ascii="Times New Roman"/>
          <w:b w:val="false"/>
          <w:i w:val="false"/>
          <w:color w:val="000000"/>
          <w:sz w:val="28"/>
        </w:rPr>
        <w:t>; от 13 июня 2001 г. N 817 </w:t>
      </w:r>
      <w:r>
        <w:rPr>
          <w:rFonts w:ascii="Times New Roman"/>
          <w:b w:val="false"/>
          <w:i w:val="false"/>
          <w:color w:val="000000"/>
          <w:sz w:val="28"/>
        </w:rPr>
        <w:t xml:space="preserve">Р010817_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июня 2001 г. N 822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P010822_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18 июня 2001 г. N 832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Р010832_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2001 г. N 841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P010841_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25 июля 2001 года N 1005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Р011005_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2001 г. N 1073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P011073_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14 сентября 2001 г. N 1206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Р011206_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3 октября 2001 г. N 1271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P011271_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4 октября 2001 г. N 1280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P011280_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9 ноября 2001 г. N 1426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Р011426_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16 ноября 2001 г.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P011456_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27 ноября 2001 г. N 1524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Р011524_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29 декабря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N 1767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P011767_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!Наименование                !Разработчик! 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п/п!законопроекта    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 !           !в Минюст!в Прави-!в Парла-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           !        !тельство!мент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О внесении изменений и           МВД      январь   февраль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Z922200_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войсках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 внесении изменений и           МКИиОС,  январь   февраль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Закон Респуб-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Z924000_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свободе вероисповедания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религиозных объединений"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(исключена - N 356 от 19.03.01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 внесении изменений и           МКИиОС     январь   февраль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Закон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Z980326_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национальном архивном фонде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архивах"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"О внесении изменений и          Агентство   январь   апрель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Закон Респуб-     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Z970098_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      статистике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государственной статистике"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Об органах юстиции              Минюст      февраль   март    апрель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(строка исключена - постановлением Правительства РК от 26 апреля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 N 565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P010565_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(исключена - N 477 от 9.04.01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О внесении изменений и         Минсельхоз  февраль    март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Закон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Z990344_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"О карантине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 О внесении изменений и         Минфин      февраль    апрель  май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Закон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Z990464_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гарантированном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заимствовании и долге"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(исключена - N 822 от 15.06.2001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О государственной дактилос-      МВД,       март     апрель 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копической регистрации в 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Об инновационной               Минэконом-   март     апрель 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                   торг,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МЭМР,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Минобрнауки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 почте                        Минтранском  март     апрель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(исключена - N 1456 от 16.11.2001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О внесении изменений и         Минюст,      март     апрель    май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некоторые         МВД,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законодательные акты           АДЗ, КНБ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по        (по согла-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проведения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судебной экспертизы            Генпро-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(по согласо-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 государственной защите и     МИД,         апрель    май    июнь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поддержке инвестиций    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Минэконом-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торг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16-1 О внесении изменений и        Минюст       апрель    май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дополнений в Закон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(исключена - N 817 от 13.06.2001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(исключена - N 1005 от 25.07.2001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 медико-социальной            АДЗ,          апрель    май   июнь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реабилитации лиц, больных      Минюст,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наркоманией                    Минтруд-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соц-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МВД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Об обязательном страховании    Нацбанк       апрель    май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гражданско-правовой           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ответственности владельцев     согласо-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автотранспортных средств       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Минтранс-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ком, МВД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Об обязательном страховании    Нацбанк       апрель    май   июнь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гражданско-правовой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ответственности перевозчика    согласо-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перед пассажирами              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Минтранс-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ком, МВД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О внесении изменений и         Минфин        апрель    май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(исключена - N 832 от 18.06.2001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О внесении изменений и          Минюст,      май   июнь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Закон              МВД,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Z914800_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гражданстве Республики       по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Казахстан"                      и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О внесении изменений и          КНБ (по      май    июнь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некоторые          согласо-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законодательные акты            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касающиеся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границы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О франчайзинге                  Минэконом-   май    июль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торг,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МЭМР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27 -29 (исключены - N 1271 от 3.10.2001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(исключена - N 1767 от 29.12.2001 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 (исключена - N 1767 от 29.12.2001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О защите растений               Минсельхоз   июнь  сентябрь октябрь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 О внесении изменений и          Минфин,      июль  август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Закон              Минэконом-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торг,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"О бюджетной системе"           Мингос-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сованию)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 (исключена - N 1767 от 29.12.2001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(исключена - постановлением Правительства РК от 27 ноября 2001 г. N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1524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P011524_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35-1 (исключена - N 1767 от 29.12.2001 г.)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 О геодезии и картографии        Агентство    июль   август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 зем-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ресурсам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36-1 О внесении изменений           Минфин       июль    август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Указ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имеющий силу Закона,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Z952732_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бухгалтерском учете"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(исключена - N 1767 от 29.12.2001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 (исключена - N 1426 от 9.11.2001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О республиканском бюджете       Минфин,      август   август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2002 год                     Мингосдохо-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дов, Мин-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экономторг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О государственном               Минтранском  август  сентябрь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гражданской авиации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 О внесении изменений и          Минобрнауки  август  сентябрь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Z990389_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образовании"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(исключена - N 1767 от 29.12.2001 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42-1 Об                        Минтрудсоцзащиты, сентябрь  октябрь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обязательном                  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социальном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страховании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 Об органах финансовой           Агентство    сентябрь  октябрь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полиции Республики             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                      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43-1 О внесении                     Комитет по   сентябрь  октябрь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изменений и                    судебному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дополнений в                   администри-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Закон                          рованию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                     Верховном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                      Суде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Z980253_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"Об исполнитель-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ном производстве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статусе                      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судебных                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исполнителей"                  Генпроку-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ратура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 (исключена - N 1767 от 29.12.2001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О семеноводстве                 Минобр-      октябрь  ноябрь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Минсель-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хоз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 (исключена - N 1767 от 29.12.2001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 (исключена - N 1767 от 29.12.2001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 (исключена - N 1767 от 29.12.2001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48-1 (исключена - N 1767 от 29.12.2001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Сельдемирова И.Г.)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