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0408" w14:textId="4d50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Указы Президента Республики Казахстан от 22 января 1999 года N 29 и от 4 февраля 2000 года N 331"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2001 года N 148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Президента Республики Казахстан проект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"О внесении изменений в Указы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22 января 1999 года N 29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U990029_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от 4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года N 331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U000331_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 внесении изменений в Указы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Республики Казахстан от 22 января 1999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 от 4 февраля 2000 года N 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некоторые акты Президента Республики Казахстан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в Указ Президента Республики Казахстан от 22 января 1999 года N 29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U990029_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дальнейшей оптимизации системы государственных органов Республики Казахстан" (САПП Республики Казахстан, 1999 г., N 1, ст.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"Аппарат Палат Парламента Республики Казахстан" цифру "241" заменить цифрой "292";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"Агентство по стратегическому планированию и реформам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76"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"Агентство по стратегическому планированию Республики Казахстан 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строку "Государственная комиссия Республики Казахстан по борьбе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коррупцией 33"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Указ Президента Республики Казахстан от 4 февраля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331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U000331_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изменений в Указ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22 января 1999 года N 29":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третий пункта 1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