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e161" w14:textId="45de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2001 года N 151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декабря 2000 года N 507 "О реорганизации, упразднении и образовании отдельных государственных органов Республики Казахстан"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утратил силу - постановлением Правительства РК от 3 марта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и дополнения, которые вносятся в некоторые решения Правительства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3 марта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пункты 1, 2, 3, 4, 8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мая 2000 года N 677 "Вопросы Агентства Республики Казахстан по борьбе с наркоманией и наркобизнесом" (САПП Республики Казахстан, 2000 г., N 21, ст. 238).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2001 года N 151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Изменения и дополнения, которые вносятся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некоторые решения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Республики Казахстан 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(Утратило силу - постановлением Правительства РК от 12.06.2008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578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(Утратило силу - постановлением Правительства РК от 12.06.2008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578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 утратил силу - постановлением Правительства РК от 28 октября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1120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14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12.12.2014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