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346a" w14:textId="adc3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территорий Республики Казахстан, временно закрытых для посещения иностранными гражданами и лицами без гражданства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2001 года N 153. Утратило силу постановлением Правительства Республики Казахстан от 12 декабря 2008 года N 1170.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12.12.2008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Z990349_ </w:t>
      </w:r>
      <w:r>
        <w:rPr>
          <w:rFonts w:ascii="Times New Roman"/>
          <w:b w:val="false"/>
          <w:i w:val="false"/>
          <w:color w:val="000000"/>
          <w:sz w:val="28"/>
        </w:rPr>
        <w:t>
 "О государственных секретах"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территорий Республики Казахстан, временно закрытых для посещения иностранными гражданами и лицами без гражданства, согласно приложению 1.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Въезд иностранных граждан и лиц без гражданства на территории Республики Казахстан, временно закрытые для посещения иностранными гражданами и лицами без гражданства, разрешается Комитетом национальной безопасности Республики Казахстан (по согласованию) после согласования принимающими государственными органами и организациями данного вопроса с Министерством обороны и Министерством внутренних дел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довести до сведения иностранных дипломатических и консульских представительств, аккредитованных в Республике Казахстан, Перечень территорий Республики Казахстан, временно закрытых для посещения иностранными гражданами и лицами без гражданства.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Извещать иностранные дипломатические представительства и консульства, аккредитованные в Республике Казахстан, о дополнительном временном закрытии для посещения иностранными гражданами и лицами без гражданства других территорий республики.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некоторые решения Правительства Республики Казахстан согласно приложению 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Республики Казахстан от 31 января 2001 года N 153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Перечень 
</w:t>
      </w:r>
      <w:r>
        <w:rPr>
          <w:rFonts w:ascii="Times New Roman"/>
          <w:b w:val="false"/>
          <w:i w:val="false"/>
          <w:color w:val="000000"/>
          <w:sz w:val="28"/>
        </w:rPr>
        <w:t>
территорий Республики Казахстан, временно закрытых для посещения иностранными гражданами и лицами без гражданства Жамбылская область Поселок городского типа Гвардейский, территория, ограниченная линией: поселок Россавел, находящийся на стыке Алматинской и Жамбылской областей, железнодорожный разъезд Кульжабасы, расположенный в 10 км от станции Отар - до 2006 года. Западно-Казахстанская область Бокейординский и Жангалинский районы - до 2006 года. Карагандинская область Город Приозерск, поселок Гульшад - до 2006 года. Кызылординская область Город Байконыр, Кармакшинский и Казалинский районы - до 2006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Республики Казахстан от 31 января 2001 года N 153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Перечень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утративших силу некоторых решений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Правительства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Постановление Кабинета Министров Республики Казахстан от 3 августа 1992 года N 646-25 "Об утверждении Перечня городов и районов Республики Казахстан, временно закрытых для посещения иностранными гражданами и лицами без гражданства".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Правительства Республики Казахстан от 2 декабря 1996 
</w:t>
      </w:r>
      <w:r>
        <w:rPr>
          <w:rFonts w:ascii="Times New Roman"/>
          <w:b w:val="false"/>
          <w:i w:val="false"/>
          <w:color w:val="000000"/>
          <w:sz w:val="28"/>
        </w:rPr>
        <w:t>
года N 1461-62с "О внесении изменения в постановление Кабинета Министров Республики Казахстан от 3 августа 1992 года N 646-25". 3. Подпункт 1) пункта 1 постановления Правительства Республики Казахстан от 7 мая 1997 года N 802-30с "О внесении изменений и дополнений в постановления Кабинета Министров Республики Казахстан от 3 августа 1992 года N 646-25 и от 27 августа 1993 года N 744-28". (Специалисты: Мартина Н.А., Цай Л.Г.)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