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82b28" w14:textId="cd82b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ветеринарии"</w:t>
      </w:r>
    </w:p>
    <w:p>
      <w:pPr>
        <w:spacing w:after="0"/>
        <w:ind w:left="0"/>
        <w:jc w:val="both"/>
      </w:pPr>
      <w:r>
        <w:rPr>
          <w:rFonts w:ascii="Times New Roman"/>
          <w:b w:val="false"/>
          <w:i w:val="false"/>
          <w:color w:val="000000"/>
          <w:sz w:val="28"/>
        </w:rPr>
        <w:t>Постановление Правительства Республики Казахстан от 2 февраля 2001 года N 174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проект Закона Республики Казахстан "О ветеринарии".</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both"/>
      </w:pPr>
      <w:r>
        <w:rPr>
          <w:rFonts w:ascii="Times New Roman"/>
          <w:b w:val="false"/>
          <w:i w:val="false"/>
          <w:color w:val="000000"/>
          <w:sz w:val="28"/>
        </w:rPr>
        <w:t>                         О ветеринарии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Настоящий Закон регулирует общественные отношения в области ветеринарии, определяет правовые основы деятельности ветеринарных организаций и специалистов, меры защиты интересов государства, физических и юридических лиц по обеспечению предупреждения болезней, общих для животных и человека, ветеринарно-санитарного благополучия, безопасности продуктов и сырья животного происхождения, кормов и кормовых добавок, ветеринарных препаратов. </w:t>
      </w:r>
      <w:r>
        <w:br/>
      </w:r>
      <w:r>
        <w:rPr>
          <w:rFonts w:ascii="Times New Roman"/>
          <w:b w:val="false"/>
          <w:i w:val="false"/>
          <w:color w:val="000000"/>
          <w:sz w:val="28"/>
        </w:rPr>
        <w:t>
 </w:t>
      </w:r>
      <w:r>
        <w:br/>
      </w:r>
      <w:r>
        <w:rPr>
          <w:rFonts w:ascii="Times New Roman"/>
          <w:b w:val="false"/>
          <w:i w:val="false"/>
          <w:color w:val="000000"/>
          <w:sz w:val="28"/>
        </w:rPr>
        <w:t xml:space="preserve">
                      Глава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Законодательство о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Законодательство Республики Казахстан о ветеринарии основывается на </w:t>
      </w:r>
      <w:r>
        <w:rPr>
          <w:rFonts w:ascii="Times New Roman"/>
          <w:b w:val="false"/>
          <w:i w:val="false"/>
          <w:color w:val="000000"/>
          <w:sz w:val="28"/>
        </w:rPr>
        <w:t xml:space="preserve">K951000_ </w:t>
      </w:r>
      <w:r>
        <w:rPr>
          <w:rFonts w:ascii="Times New Roman"/>
          <w:b w:val="false"/>
          <w:i w:val="false"/>
          <w:color w:val="000000"/>
          <w:sz w:val="28"/>
        </w:rPr>
        <w:t xml:space="preserve">Конституции Республики Казахстан и состоит из настоящего Закона и иных нормативных правовых актов Республики Казахстан в области ветеринарии. </w:t>
      </w:r>
      <w:r>
        <w:br/>
      </w:r>
      <w:r>
        <w:rPr>
          <w:rFonts w:ascii="Times New Roman"/>
          <w:b w:val="false"/>
          <w:i w:val="false"/>
          <w:color w:val="000000"/>
          <w:sz w:val="28"/>
        </w:rPr>
        <w:t xml:space="preserve">
      2. Если международными договорами, ратифицированными Республикой Казахстан, установлены иные правила, чем те, которые содержатся в настоящем Законе, то применяются правила международных договоров.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Основные понятия, используемые </w:t>
      </w:r>
      <w:r>
        <w:br/>
      </w:r>
      <w:r>
        <w:rPr>
          <w:rFonts w:ascii="Times New Roman"/>
          <w:b w:val="false"/>
          <w:i w:val="false"/>
          <w:color w:val="000000"/>
          <w:sz w:val="28"/>
        </w:rPr>
        <w:t xml:space="preserve">
                            в настоящем Законе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настоящем Законе используются следующие понятия: </w:t>
      </w:r>
      <w:r>
        <w:br/>
      </w:r>
      <w:r>
        <w:rPr>
          <w:rFonts w:ascii="Times New Roman"/>
          <w:b w:val="false"/>
          <w:i w:val="false"/>
          <w:color w:val="000000"/>
          <w:sz w:val="28"/>
        </w:rPr>
        <w:t xml:space="preserve">
      1) ветеринария (область ветеринарии) - область специальных научных знаний и практической деятельности, направленная на изучение болезней и пищевых отравлений (поражений) животных, их профилактику, диагностику, лечение и ликвидацию, обеспечение соответствия объектов государственного ветеринарного надзора требованиям нормативных правовых актов в области ветеринарии, а также защиту населения от болезней, общих для животных и человека; </w:t>
      </w:r>
      <w:r>
        <w:br/>
      </w:r>
      <w:r>
        <w:rPr>
          <w:rFonts w:ascii="Times New Roman"/>
          <w:b w:val="false"/>
          <w:i w:val="false"/>
          <w:color w:val="000000"/>
          <w:sz w:val="28"/>
        </w:rPr>
        <w:t xml:space="preserve">
      2) акт экспертизы - документ, выдаваемый ветеринарными лабораториями по результатам диагностики и ветеринарно-санитарной экспертизы объектов государственного ветеринарного надзора по форме и в порядке, установленном государственным уполномоченным органом в области ветеринарии, удостоверяющий их соответствие требованиям нормативных правовых актов в области ветеринарии, а также рекомендующий их использование; </w:t>
      </w:r>
      <w:r>
        <w:br/>
      </w:r>
      <w:r>
        <w:rPr>
          <w:rFonts w:ascii="Times New Roman"/>
          <w:b w:val="false"/>
          <w:i w:val="false"/>
          <w:color w:val="000000"/>
          <w:sz w:val="28"/>
        </w:rPr>
        <w:t xml:space="preserve">
      3) апробация ветеринарных препаратов, кормов, кормовых добавок - определение соответствия ветеринарным нормативам новых (разработанных) или усовершенствованных ветеринарных препаратов, кормов, кормовых добавок в порядке, установленном уполномоченным государственным органом в области ветеринарии; </w:t>
      </w:r>
      <w:r>
        <w:br/>
      </w:r>
      <w:r>
        <w:rPr>
          <w:rFonts w:ascii="Times New Roman"/>
          <w:b w:val="false"/>
          <w:i w:val="false"/>
          <w:color w:val="000000"/>
          <w:sz w:val="28"/>
        </w:rPr>
        <w:t xml:space="preserve">
      4) безопасность (безвредность) подконтрольных ветеринарному надзору грузов - состояние животных, продуктов и сырья животного происхождения, ветеринарных препаратов, кормов, кормовых добавок, не представляющее опасности для здоровья человека и животных при обычных (установленных) условиях их использования; </w:t>
      </w:r>
      <w:r>
        <w:br/>
      </w:r>
      <w:r>
        <w:rPr>
          <w:rFonts w:ascii="Times New Roman"/>
          <w:b w:val="false"/>
          <w:i w:val="false"/>
          <w:color w:val="000000"/>
          <w:sz w:val="28"/>
        </w:rPr>
        <w:t xml:space="preserve">
      5) ветеринарные лаборатории - специализированные организации или структурные подразделения юридических лиц, осуществляющие диагностику болезней животных и/или ветеринарно-санитарную экспертизу объектов государственного ветеринарного надзора; </w:t>
      </w:r>
      <w:r>
        <w:br/>
      </w:r>
      <w:r>
        <w:rPr>
          <w:rFonts w:ascii="Times New Roman"/>
          <w:b w:val="false"/>
          <w:i w:val="false"/>
          <w:color w:val="000000"/>
          <w:sz w:val="28"/>
        </w:rPr>
        <w:t xml:space="preserve">
      6) ветеринарный паспорт - документ по форме, установленной уполномоченным государственным органом в области ветеринарии, в котором указывается владелец животного, вид, масть, возраст животного, сроки и характер проведенных животному ветеринарно-санитарных мероприятий по профилактике, лечению и диагностике болезней животных; </w:t>
      </w:r>
      <w:r>
        <w:br/>
      </w:r>
      <w:r>
        <w:rPr>
          <w:rFonts w:ascii="Times New Roman"/>
          <w:b w:val="false"/>
          <w:i w:val="false"/>
          <w:color w:val="000000"/>
          <w:sz w:val="28"/>
        </w:rPr>
        <w:t xml:space="preserve">
      7) ветеринарные препараты (лекарственные средства, предназначенные для животных) - вещества животного, растительного или синтетического происхождения, предназначенные для профилактики, диагностики, лечения и ликвидации болезней животных, повышения их продуктивности, дезинфекции, дезинсекции и дератизации, ветеринарно-санитарной экспертизы, в качестве средств парфюмерии или косметики для животных, а также изделия ветеринарного или зоогигиенического назначения; </w:t>
      </w:r>
      <w:r>
        <w:br/>
      </w:r>
      <w:r>
        <w:rPr>
          <w:rFonts w:ascii="Times New Roman"/>
          <w:b w:val="false"/>
          <w:i w:val="false"/>
          <w:color w:val="000000"/>
          <w:sz w:val="28"/>
        </w:rPr>
        <w:t xml:space="preserve">
      8) ветеринарно-санитарное благополучие - состояние территории, при котором отсутствуют особо опасные болезни животных, а уровень заболеваемости животных другими болезнями не превышает обычный уровень заболеваемости, характерный для данной территории и данного времени года; </w:t>
      </w:r>
      <w:r>
        <w:br/>
      </w:r>
      <w:r>
        <w:rPr>
          <w:rFonts w:ascii="Times New Roman"/>
          <w:b w:val="false"/>
          <w:i w:val="false"/>
          <w:color w:val="000000"/>
          <w:sz w:val="28"/>
        </w:rPr>
        <w:t xml:space="preserve">
      9) ветеринарно-санитарное заключение, ветеринарное свидетельство - документы, выдаваемые ветеринарными инспекторами на объекты государственного ветеринарного надзора по результатам государственного ветеринарного надзора, а также на основании ветеринарной справки, либо акта экспертизы, удостоверяющие их соответствие нормативным правовым актам в области ветеринарии и определяющие режим их использования; </w:t>
      </w:r>
      <w:r>
        <w:br/>
      </w:r>
      <w:r>
        <w:rPr>
          <w:rFonts w:ascii="Times New Roman"/>
          <w:b w:val="false"/>
          <w:i w:val="false"/>
          <w:color w:val="000000"/>
          <w:sz w:val="28"/>
        </w:rPr>
        <w:t xml:space="preserve">
      10) ветеринарно-санитарная обстановка - состояние на определенной территории в конкретно указанное время, характеризующееся наличием болезней животных, их распространением и уровнем заболеваемости животных, а также организацией и полнотой решения ветеринарно-санитарных и зоогигиенических мероприятий для обеспечения соответствия подконтрольных ветеринарному надзору грузов требованиям нормативных правовых актов в области ветеринарии; </w:t>
      </w:r>
      <w:r>
        <w:br/>
      </w:r>
      <w:r>
        <w:rPr>
          <w:rFonts w:ascii="Times New Roman"/>
          <w:b w:val="false"/>
          <w:i w:val="false"/>
          <w:color w:val="000000"/>
          <w:sz w:val="28"/>
        </w:rPr>
        <w:t xml:space="preserve">
      11) ветеринарные (ветеринарно-санитарные) правила - это нормативно-правовой акт, определяющий порядок проведения ветеринарно-санитарных мероприятий, установленный уполномоченным государственным органом в области ветеринарии и обязательные для физических и юридических лиц, осуществляющих деятельность в области ветеринарии; </w:t>
      </w:r>
      <w:r>
        <w:br/>
      </w:r>
      <w:r>
        <w:rPr>
          <w:rFonts w:ascii="Times New Roman"/>
          <w:b w:val="false"/>
          <w:i w:val="false"/>
          <w:color w:val="000000"/>
          <w:sz w:val="28"/>
        </w:rPr>
        <w:t xml:space="preserve">
      12) ветеринарно-санитарная экспертиза - комплекс биохимических, микробиологических, токсикологических и радиологических исследований с целью проверки соответствия объектов государственного ветеринарного надзора ветеринарным нормативам в порядке, установленном уполномоченным государственным органом в области ветеринарии; </w:t>
      </w:r>
      <w:r>
        <w:br/>
      </w:r>
      <w:r>
        <w:rPr>
          <w:rFonts w:ascii="Times New Roman"/>
          <w:b w:val="false"/>
          <w:i w:val="false"/>
          <w:color w:val="000000"/>
          <w:sz w:val="28"/>
        </w:rPr>
        <w:t xml:space="preserve">
      13) ветеринарная справка - документ, выдаваемый физическими и юридическими лицами, осуществляющими деятельность в области ветеринарии на основе лицензии, и отражающий соответствие подконтрольных ветеринарному надзору грузов требованиям ветеринарных нормативов; </w:t>
      </w:r>
      <w:r>
        <w:br/>
      </w:r>
      <w:r>
        <w:rPr>
          <w:rFonts w:ascii="Times New Roman"/>
          <w:b w:val="false"/>
          <w:i w:val="false"/>
          <w:color w:val="000000"/>
          <w:sz w:val="28"/>
        </w:rPr>
        <w:t xml:space="preserve">
      14) государственный ветеринарный надзор - деятельность уполномоченного государственного органа в области ветеринарии, направленная на предупреждение, выявление, пресечение и устранение нарушений законодательства о ветеринарии юридическими и физическими лицами, включая определение соответствия объектов государственного ветеринарного надзора нормативным правовым актам в области ветеринарии в целях обеспечения ветеринарно-санитарного благополучия, безопасности подконтрольных ветеринарному надзору грузов, охраны здоровья населения и животных от болезней; </w:t>
      </w:r>
      <w:r>
        <w:br/>
      </w:r>
      <w:r>
        <w:rPr>
          <w:rFonts w:ascii="Times New Roman"/>
          <w:b w:val="false"/>
          <w:i w:val="false"/>
          <w:color w:val="000000"/>
          <w:sz w:val="28"/>
        </w:rPr>
        <w:t xml:space="preserve">
      15) государственная регистрация ветеринарных препаратов - внесение уполномоченным государственным органом в области ветеринарии в установленном им порядке ветеринарных препаратов, соответствующих требованиям нормативных правовых актов, в Государственный Реестр ветеринарных препаратов по итогам результатов их регистрационных испытаний и выдача на них регистрационных удостоверений установленной формы; </w:t>
      </w:r>
      <w:r>
        <w:br/>
      </w:r>
      <w:r>
        <w:rPr>
          <w:rFonts w:ascii="Times New Roman"/>
          <w:b w:val="false"/>
          <w:i w:val="false"/>
          <w:color w:val="000000"/>
          <w:sz w:val="28"/>
        </w:rPr>
        <w:t xml:space="preserve">
      16) Государственный Реестр ветеринарных препаратов - перечень, издаваемый уполномоченным государственным органом в области ветеринарии, содержащий сведения о ветеринарных препаратах, прошедших государственную регистрацию и разрешенных к производству или импорту в Республику Казахстан; </w:t>
      </w:r>
      <w:r>
        <w:br/>
      </w:r>
      <w:r>
        <w:rPr>
          <w:rFonts w:ascii="Times New Roman"/>
          <w:b w:val="false"/>
          <w:i w:val="false"/>
          <w:color w:val="000000"/>
          <w:sz w:val="28"/>
        </w:rPr>
        <w:t xml:space="preserve">
      17) дегельминтизация - система лечебно-профилактических мероприятий, направленных на уничтожение гельминтов на всех стадиях их развития и во всех местах их обитания; </w:t>
      </w:r>
      <w:r>
        <w:br/>
      </w:r>
      <w:r>
        <w:rPr>
          <w:rFonts w:ascii="Times New Roman"/>
          <w:b w:val="false"/>
          <w:i w:val="false"/>
          <w:color w:val="000000"/>
          <w:sz w:val="28"/>
        </w:rPr>
        <w:t xml:space="preserve">
      18) дезинсекция - комплекс процедур, направленных на уничтожение вредоносных насекомых; </w:t>
      </w:r>
      <w:r>
        <w:br/>
      </w:r>
      <w:r>
        <w:rPr>
          <w:rFonts w:ascii="Times New Roman"/>
          <w:b w:val="false"/>
          <w:i w:val="false"/>
          <w:color w:val="000000"/>
          <w:sz w:val="28"/>
        </w:rPr>
        <w:t xml:space="preserve">
      19) дезинфекция - комплекс процедур, направленных на уничтожение микроорганизмов - возбудителей заболеваний животных (бактерий, вирусов, грибков, риккетсий, простейших); </w:t>
      </w:r>
      <w:r>
        <w:br/>
      </w:r>
      <w:r>
        <w:rPr>
          <w:rFonts w:ascii="Times New Roman"/>
          <w:b w:val="false"/>
          <w:i w:val="false"/>
          <w:color w:val="000000"/>
          <w:sz w:val="28"/>
        </w:rPr>
        <w:t xml:space="preserve">
      20) дератизация - комплекс процедур, направленных на истребление вредных грызунов; </w:t>
      </w:r>
      <w:r>
        <w:br/>
      </w:r>
      <w:r>
        <w:rPr>
          <w:rFonts w:ascii="Times New Roman"/>
          <w:b w:val="false"/>
          <w:i w:val="false"/>
          <w:color w:val="000000"/>
          <w:sz w:val="28"/>
        </w:rPr>
        <w:t xml:space="preserve">
      21) диагностика - комплекс процедур, включающий методы, методики, тесты, применяемые в порядке, установленном уполномоченным государственным органом в области ветеринарии и направленный на распознавание болезни, обнаружение (индикацию), определение (типизацию) возбудителя заболевания животных или причины их болезни; </w:t>
      </w:r>
      <w:r>
        <w:br/>
      </w:r>
      <w:r>
        <w:rPr>
          <w:rFonts w:ascii="Times New Roman"/>
          <w:b w:val="false"/>
          <w:i w:val="false"/>
          <w:color w:val="000000"/>
          <w:sz w:val="28"/>
        </w:rPr>
        <w:t xml:space="preserve">
      22) животные - сельскохозяйственные, домашние, дикие млекопитающие, птицы, рыбы, земноводные, насекомые и другие представители животного мира; </w:t>
      </w:r>
      <w:r>
        <w:br/>
      </w:r>
      <w:r>
        <w:rPr>
          <w:rFonts w:ascii="Times New Roman"/>
          <w:b w:val="false"/>
          <w:i w:val="false"/>
          <w:color w:val="000000"/>
          <w:sz w:val="28"/>
        </w:rPr>
        <w:t xml:space="preserve">
      23) инвазионные (паразитарные) болезни - болезни животных, вызываемыми паразитами: простейшими, гельминтами, клещами, насекомыми; </w:t>
      </w:r>
      <w:r>
        <w:br/>
      </w:r>
      <w:r>
        <w:rPr>
          <w:rFonts w:ascii="Times New Roman"/>
          <w:b w:val="false"/>
          <w:i w:val="false"/>
          <w:color w:val="000000"/>
          <w:sz w:val="28"/>
        </w:rPr>
        <w:t xml:space="preserve">
      24) инфекционные (заразные) болезни - болезни животных, вызываемые микроорганизмами и передающиеся от источника возбудителя болезни к здоровым восприимчивым животным при непосредственном контакте, механическом переносе или иным путем; </w:t>
      </w:r>
      <w:r>
        <w:br/>
      </w:r>
      <w:r>
        <w:rPr>
          <w:rFonts w:ascii="Times New Roman"/>
          <w:b w:val="false"/>
          <w:i w:val="false"/>
          <w:color w:val="000000"/>
          <w:sz w:val="28"/>
        </w:rPr>
        <w:t xml:space="preserve">
      25) карантин - ветеринарно-санитарные и административные мероприятия, направленные на обеспечение ограничения хозяйственных связей и приостановку перемещений подконтрольных ветеринарному надзору грузов между эпизоотическим очагом, неблагополучным пунктом и территорией ветеринарно-санитарного благополучия, ликвидацию эпизоотического очага, недопущению распространения заболевания и уничтожению возбудителя болезни в окружающей среде, проводимые после установления диагноза на особо опасные болезни животных и до выздоровления (ликвидации) больных животных, допускающие временное установление, предусмотренных настоящим Законом, ограничений прав физических и юридических лиц и возлагающие на них дополнительные обязанности; </w:t>
      </w:r>
      <w:r>
        <w:br/>
      </w:r>
      <w:r>
        <w:rPr>
          <w:rFonts w:ascii="Times New Roman"/>
          <w:b w:val="false"/>
          <w:i w:val="false"/>
          <w:color w:val="000000"/>
          <w:sz w:val="28"/>
        </w:rPr>
        <w:t xml:space="preserve">
      26) коллекции (архивы, музеи) микроорганизмов, в том числе и Национальная коллекция депонированных штаммов микроорганизмов - места хранения микроорганизмов, обеспечивающие длительную жизнеспособность и стабильность их свойств с целью последующего возможного их использования с учетом авторских прав при разработке ветеринарных препаратов, кормов, кормовых добавок в соответствии с законодательством Республики Казахстан; </w:t>
      </w:r>
      <w:r>
        <w:br/>
      </w:r>
      <w:r>
        <w:rPr>
          <w:rFonts w:ascii="Times New Roman"/>
          <w:b w:val="false"/>
          <w:i w:val="false"/>
          <w:color w:val="000000"/>
          <w:sz w:val="28"/>
        </w:rPr>
        <w:t xml:space="preserve">
      27) корма, кормовые добавки - вещества животного, растительного, синтетического происхождения в различной форме, включая премиксы, аминокислоты, минеральные и витаминные компоненты, их смеси, предназначенные для питания животных; </w:t>
      </w:r>
      <w:r>
        <w:br/>
      </w:r>
      <w:r>
        <w:rPr>
          <w:rFonts w:ascii="Times New Roman"/>
          <w:b w:val="false"/>
          <w:i w:val="false"/>
          <w:color w:val="000000"/>
          <w:sz w:val="28"/>
        </w:rPr>
        <w:t xml:space="preserve">
      28) ликвидация болезней животных - комплекс мероприятий специального характера, проводимый в эпизоотическом очаге и неблагополучном пункте с целью локализации и предупреждения распространения особо опасных болезней животных и уничтожения их возбудителей; </w:t>
      </w:r>
      <w:r>
        <w:br/>
      </w:r>
      <w:r>
        <w:rPr>
          <w:rFonts w:ascii="Times New Roman"/>
          <w:b w:val="false"/>
          <w:i w:val="false"/>
          <w:color w:val="000000"/>
          <w:sz w:val="28"/>
        </w:rPr>
        <w:t xml:space="preserve">
      29) лечение животных - комплекс процедур, направленный на выздоровление больного животного и устранения причин возникновения болезни; </w:t>
      </w:r>
      <w:r>
        <w:br/>
      </w:r>
      <w:r>
        <w:rPr>
          <w:rFonts w:ascii="Times New Roman"/>
          <w:b w:val="false"/>
          <w:i w:val="false"/>
          <w:color w:val="000000"/>
          <w:sz w:val="28"/>
        </w:rPr>
        <w:t xml:space="preserve">
      30) Международный ветеринарный кодекс - свод ветеринарных правил, устанавливающих минимальные ветеринарные гарантии торговым партнерам для избежания угрозы распространения болезней при ведении международной торговли, утвержденный Международным Эпизоотическим Бюро (МЭБ); </w:t>
      </w:r>
      <w:r>
        <w:br/>
      </w:r>
      <w:r>
        <w:rPr>
          <w:rFonts w:ascii="Times New Roman"/>
          <w:b w:val="false"/>
          <w:i w:val="false"/>
          <w:color w:val="000000"/>
          <w:sz w:val="28"/>
        </w:rPr>
        <w:t xml:space="preserve">
      31) микроорганизмы - возбудители или потенциальные возбудители болезней животных, обитающие в организме животных или на их кожных (шерстных) покровах, или используемые в качестве продуцентов ветеринарных препаратов, кормов, кормовых добавок; </w:t>
      </w:r>
      <w:r>
        <w:br/>
      </w:r>
      <w:r>
        <w:rPr>
          <w:rFonts w:ascii="Times New Roman"/>
          <w:b w:val="false"/>
          <w:i w:val="false"/>
          <w:color w:val="000000"/>
          <w:sz w:val="28"/>
        </w:rPr>
        <w:t xml:space="preserve">
      32) неблагополучный по заболеванию пункт (неблагополучный пункт) - населенный пункт, а также отгоны, зимовки, фермы, летние выпаса, на территории которого установлен эпизоотический очаг; </w:t>
      </w:r>
      <w:r>
        <w:br/>
      </w:r>
      <w:r>
        <w:rPr>
          <w:rFonts w:ascii="Times New Roman"/>
          <w:b w:val="false"/>
          <w:i w:val="false"/>
          <w:color w:val="000000"/>
          <w:sz w:val="28"/>
        </w:rPr>
        <w:t xml:space="preserve">
      33) обращение ветеринарных препаратов - производство, хранение, перевозка, регистрационные испытания, стандартизация, сертификация, контроль качества, реклама, продажа или применение ветеринарных препаратов; </w:t>
      </w:r>
      <w:r>
        <w:br/>
      </w:r>
      <w:r>
        <w:rPr>
          <w:rFonts w:ascii="Times New Roman"/>
          <w:b w:val="false"/>
          <w:i w:val="false"/>
          <w:color w:val="000000"/>
          <w:sz w:val="28"/>
        </w:rPr>
        <w:t xml:space="preserve">
      34) ограничительные мероприятия - ветеринарно-санитарные и административные мероприятия, направленные на обеспечение частичного ограничения хозяйственных связей и приостановку перемещений подконтрольных ветеринарному надзору грузов между эпизоотическим очагом, неблагополучным пунктом и территорией ветеринарно-санитарного благополучия с целью недопущения распространения болезни животных при возникновении подозрения на них и достижения ветеринарно-санитарного благополучия в эпизоотическом очаге и неблагополучном пункте, допускающие временное установление, предусмотренных настоящим Законом, ограничений прав физических и юридических лиц и возлагающие на них дополнительные обязанности; </w:t>
      </w:r>
      <w:r>
        <w:br/>
      </w:r>
      <w:r>
        <w:rPr>
          <w:rFonts w:ascii="Times New Roman"/>
          <w:b w:val="false"/>
          <w:i w:val="false"/>
          <w:color w:val="000000"/>
          <w:sz w:val="28"/>
        </w:rPr>
        <w:t xml:space="preserve">
      35)особо опасные болезни животных - болезни животных, сопровождающиеся быстрым или широким распространением, высокой заболеваемостью или летальностью животных, большим социально-экономическим ущербом, включая болезни, общие для человека и животных, определяемых уполномоченным государственным органом в области ветеринарии; </w:t>
      </w:r>
      <w:r>
        <w:br/>
      </w:r>
      <w:r>
        <w:rPr>
          <w:rFonts w:ascii="Times New Roman"/>
          <w:b w:val="false"/>
          <w:i w:val="false"/>
          <w:color w:val="000000"/>
          <w:sz w:val="28"/>
        </w:rPr>
        <w:t xml:space="preserve">
      36) оценка эпизоотической ситуации - определение величины проникновения и распространения возбудителей заболеваний животных и связанных с этим биологических и экономических последствий; </w:t>
      </w:r>
      <w:r>
        <w:br/>
      </w:r>
      <w:r>
        <w:rPr>
          <w:rFonts w:ascii="Times New Roman"/>
          <w:b w:val="false"/>
          <w:i w:val="false"/>
          <w:color w:val="000000"/>
          <w:sz w:val="28"/>
        </w:rPr>
        <w:t xml:space="preserve">
      37) панзоотия - массовое распространение особо опасных болезней животных на большей части территории административных единиц страны; </w:t>
      </w:r>
      <w:r>
        <w:br/>
      </w:r>
      <w:r>
        <w:rPr>
          <w:rFonts w:ascii="Times New Roman"/>
          <w:b w:val="false"/>
          <w:i w:val="false"/>
          <w:color w:val="000000"/>
          <w:sz w:val="28"/>
        </w:rPr>
        <w:t xml:space="preserve">
      38) подконтрольные ветеринарному надзору грузы - животные, продукты и сырье животного происхождения, корма, кормовые добавки, ветеринарные препараты; </w:t>
      </w:r>
      <w:r>
        <w:br/>
      </w:r>
      <w:r>
        <w:rPr>
          <w:rFonts w:ascii="Times New Roman"/>
          <w:b w:val="false"/>
          <w:i w:val="false"/>
          <w:color w:val="000000"/>
          <w:sz w:val="28"/>
        </w:rPr>
        <w:t xml:space="preserve">
      39) продукты и сырье животного происхождения - мясо, молоко, рыба, яйцо, сырая продукция, изготовленная из них, продукция пчеловодства, шкура, шерсть, волос, щетина, пушнина, пух, перо, эндокринные железы и внутренности, кровь, кости, рога, копыта и другие продукты, получаемые от животных, предназначенные на корм животным, для использования в промышленности, а также, неиспользуемые без соответствующей обработки, в пищу людям; </w:t>
      </w:r>
      <w:r>
        <w:br/>
      </w:r>
      <w:r>
        <w:rPr>
          <w:rFonts w:ascii="Times New Roman"/>
          <w:b w:val="false"/>
          <w:i w:val="false"/>
          <w:color w:val="000000"/>
          <w:sz w:val="28"/>
        </w:rPr>
        <w:t xml:space="preserve">
      40) профилактика болезней животных (противоэпизоотические мероприятия) - комплекс мероприятий, направленный на недопущение возникновения, распространения и ликвидацию болезней животных; </w:t>
      </w:r>
      <w:r>
        <w:br/>
      </w:r>
      <w:r>
        <w:rPr>
          <w:rFonts w:ascii="Times New Roman"/>
          <w:b w:val="false"/>
          <w:i w:val="false"/>
          <w:color w:val="000000"/>
          <w:sz w:val="28"/>
        </w:rPr>
        <w:t xml:space="preserve">
      41) регистрационные испытания ветеринарных препаратов - комплекс методов, методик, тестов применяемых в порядке, установленном уполномоченным государственным органом в области ветеринарии, для определения соответствия ветеринарных препаратов требованиям нормативных правовых актов в области ветеринарии; </w:t>
      </w:r>
      <w:r>
        <w:br/>
      </w:r>
      <w:r>
        <w:rPr>
          <w:rFonts w:ascii="Times New Roman"/>
          <w:b w:val="false"/>
          <w:i w:val="false"/>
          <w:color w:val="000000"/>
          <w:sz w:val="28"/>
        </w:rPr>
        <w:t xml:space="preserve">
      42) референтная и методологическая функция по диагностике болезней животных - осуществление типирования (определения типового различия внутри определенного вида) возбудителей особо опасных, медленных и экзотических болезней животных, включая разработку мер их профилактики и диагностики, а также постановка окончательного диагноза при сомнительных или спорных случаях; </w:t>
      </w:r>
      <w:r>
        <w:br/>
      </w:r>
      <w:r>
        <w:rPr>
          <w:rFonts w:ascii="Times New Roman"/>
          <w:b w:val="false"/>
          <w:i w:val="false"/>
          <w:color w:val="000000"/>
          <w:sz w:val="28"/>
        </w:rPr>
        <w:t xml:space="preserve">
      43) рынок (торгующие организации) - специально оборудованное место торговли, включая место торговли животными, продуктами и сырьем животного происхождения, кормами, кормовыми добавками, ветеринарными препаратами; </w:t>
      </w:r>
      <w:r>
        <w:br/>
      </w:r>
      <w:r>
        <w:rPr>
          <w:rFonts w:ascii="Times New Roman"/>
          <w:b w:val="false"/>
          <w:i w:val="false"/>
          <w:color w:val="000000"/>
          <w:sz w:val="28"/>
        </w:rPr>
        <w:t xml:space="preserve">
      44) сельскохозяйственные животные - племенные, пользовательные животные, а также животные, используемые в сельском хозяйстве для получения продуктов и сырья животного происхождения; </w:t>
      </w:r>
      <w:r>
        <w:br/>
      </w:r>
      <w:r>
        <w:rPr>
          <w:rFonts w:ascii="Times New Roman"/>
          <w:b w:val="false"/>
          <w:i w:val="false"/>
          <w:color w:val="000000"/>
          <w:sz w:val="28"/>
        </w:rPr>
        <w:t xml:space="preserve">
      45) система ветеринарии - совокупность органов государственного управления, физических и юридических лиц, осуществляющих деятельность в области ветеринарии в пределах их компетенции, а также в соответствии с нормативными правовыми актами, устанавливающими порядок осуществления деятельности в области ветеринарии; </w:t>
      </w:r>
      <w:r>
        <w:br/>
      </w:r>
      <w:r>
        <w:rPr>
          <w:rFonts w:ascii="Times New Roman"/>
          <w:b w:val="false"/>
          <w:i w:val="false"/>
          <w:color w:val="000000"/>
          <w:sz w:val="28"/>
        </w:rPr>
        <w:t xml:space="preserve">
      46) сырая продукция - продукция, изготовленная из мяса, молока, рыбы, яйца и других продуктов, получаемых от животных, до ее предварительной обработки (проварки, прожарки, вяления, консервирования, засолки, копчения, сушки), осуществление которой позволяет употреблять ее в пищу людям; </w:t>
      </w:r>
      <w:r>
        <w:br/>
      </w:r>
      <w:r>
        <w:rPr>
          <w:rFonts w:ascii="Times New Roman"/>
          <w:b w:val="false"/>
          <w:i w:val="false"/>
          <w:color w:val="000000"/>
          <w:sz w:val="28"/>
        </w:rPr>
        <w:t xml:space="preserve">
      47) штамм (культура) микроорганизмов - генетически однородная популяция микроорганизмов, обладающая специфическими свойствами; </w:t>
      </w:r>
      <w:r>
        <w:br/>
      </w:r>
      <w:r>
        <w:rPr>
          <w:rFonts w:ascii="Times New Roman"/>
          <w:b w:val="false"/>
          <w:i w:val="false"/>
          <w:color w:val="000000"/>
          <w:sz w:val="28"/>
        </w:rPr>
        <w:t xml:space="preserve">
      48) эпизоотический мониторинг - система сбора количественных данных о распространении болезней животных, включая эпизоотологическое обследование и информацию о закономерностях развития конкретной болезни животных, о природно-географических и экономических (хозяйственных) условиях территорий их обитания (содержания/разведения), о проводимых ветеринарно-санитарных мероприятиях и последующая их статистическая обработка для анализа эффективности ветеринарно-санитарных мероприятий и </w:t>
      </w:r>
    </w:p>
    <w:bookmarkEnd w:id="1"/>
    <w:bookmarkStart w:name="z7"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прогнозирования возникновения, развития и угасания (ликвидации) эпизоотии </w:t>
      </w:r>
    </w:p>
    <w:p>
      <w:pPr>
        <w:spacing w:after="0"/>
        <w:ind w:left="0"/>
        <w:jc w:val="both"/>
      </w:pPr>
      <w:r>
        <w:rPr>
          <w:rFonts w:ascii="Times New Roman"/>
          <w:b w:val="false"/>
          <w:i w:val="false"/>
          <w:color w:val="000000"/>
          <w:sz w:val="28"/>
        </w:rPr>
        <w:t>или панзоотий;</w:t>
      </w:r>
    </w:p>
    <w:p>
      <w:pPr>
        <w:spacing w:after="0"/>
        <w:ind w:left="0"/>
        <w:jc w:val="both"/>
      </w:pPr>
      <w:r>
        <w:rPr>
          <w:rFonts w:ascii="Times New Roman"/>
          <w:b w:val="false"/>
          <w:i w:val="false"/>
          <w:color w:val="000000"/>
          <w:sz w:val="28"/>
        </w:rPr>
        <w:t xml:space="preserve">     49) эпизоотический очаг - ограниченная территория или помещения, где </w:t>
      </w:r>
    </w:p>
    <w:p>
      <w:pPr>
        <w:spacing w:after="0"/>
        <w:ind w:left="0"/>
        <w:jc w:val="both"/>
      </w:pPr>
      <w:r>
        <w:rPr>
          <w:rFonts w:ascii="Times New Roman"/>
          <w:b w:val="false"/>
          <w:i w:val="false"/>
          <w:color w:val="000000"/>
          <w:sz w:val="28"/>
        </w:rPr>
        <w:t xml:space="preserve">имеются источник инфекции, больные или подозреваемые в заболевании особо </w:t>
      </w:r>
    </w:p>
    <w:p>
      <w:pPr>
        <w:spacing w:after="0"/>
        <w:ind w:left="0"/>
        <w:jc w:val="both"/>
      </w:pPr>
      <w:r>
        <w:rPr>
          <w:rFonts w:ascii="Times New Roman"/>
          <w:b w:val="false"/>
          <w:i w:val="false"/>
          <w:color w:val="000000"/>
          <w:sz w:val="28"/>
        </w:rPr>
        <w:t xml:space="preserve">опасными болезнями животные, или хранятся продукты и сырье животного </w:t>
      </w:r>
    </w:p>
    <w:p>
      <w:pPr>
        <w:spacing w:after="0"/>
        <w:ind w:left="0"/>
        <w:jc w:val="both"/>
      </w:pPr>
      <w:r>
        <w:rPr>
          <w:rFonts w:ascii="Times New Roman"/>
          <w:b w:val="false"/>
          <w:i w:val="false"/>
          <w:color w:val="000000"/>
          <w:sz w:val="28"/>
        </w:rPr>
        <w:t xml:space="preserve">происхождения, полученные от больных или переболевших особо опасными </w:t>
      </w:r>
    </w:p>
    <w:p>
      <w:pPr>
        <w:spacing w:after="0"/>
        <w:ind w:left="0"/>
        <w:jc w:val="both"/>
      </w:pPr>
      <w:r>
        <w:rPr>
          <w:rFonts w:ascii="Times New Roman"/>
          <w:b w:val="false"/>
          <w:i w:val="false"/>
          <w:color w:val="000000"/>
          <w:sz w:val="28"/>
        </w:rPr>
        <w:t>болезнями животных;</w:t>
      </w:r>
    </w:p>
    <w:p>
      <w:pPr>
        <w:spacing w:after="0"/>
        <w:ind w:left="0"/>
        <w:jc w:val="both"/>
      </w:pPr>
      <w:r>
        <w:rPr>
          <w:rFonts w:ascii="Times New Roman"/>
          <w:b w:val="false"/>
          <w:i w:val="false"/>
          <w:color w:val="000000"/>
          <w:sz w:val="28"/>
        </w:rPr>
        <w:t xml:space="preserve">     50) эпизоотия - массовое распространение особо опасных болезней </w:t>
      </w:r>
    </w:p>
    <w:p>
      <w:pPr>
        <w:spacing w:after="0"/>
        <w:ind w:left="0"/>
        <w:jc w:val="both"/>
      </w:pPr>
      <w:r>
        <w:rPr>
          <w:rFonts w:ascii="Times New Roman"/>
          <w:b w:val="false"/>
          <w:i w:val="false"/>
          <w:color w:val="000000"/>
          <w:sz w:val="28"/>
        </w:rPr>
        <w:t>животных на определенной территории административной единицы.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3. Основные задачи в области</w:t>
      </w:r>
    </w:p>
    <w:p>
      <w:pPr>
        <w:spacing w:after="0"/>
        <w:ind w:left="0"/>
        <w:jc w:val="both"/>
      </w:pPr>
      <w:r>
        <w:rPr>
          <w:rFonts w:ascii="Times New Roman"/>
          <w:b w:val="false"/>
          <w:i w:val="false"/>
          <w:color w:val="000000"/>
          <w:sz w:val="28"/>
        </w:rPr>
        <w:t>                               ветеринарии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Основными задачами в области ветеринарии являются:</w:t>
      </w:r>
    </w:p>
    <w:p>
      <w:pPr>
        <w:spacing w:after="0"/>
        <w:ind w:left="0"/>
        <w:jc w:val="both"/>
      </w:pPr>
      <w:r>
        <w:rPr>
          <w:rFonts w:ascii="Times New Roman"/>
          <w:b w:val="false"/>
          <w:i w:val="false"/>
          <w:color w:val="000000"/>
          <w:sz w:val="28"/>
        </w:rPr>
        <w:t>     1) защита животных от болезней;</w:t>
      </w:r>
    </w:p>
    <w:p>
      <w:pPr>
        <w:spacing w:after="0"/>
        <w:ind w:left="0"/>
        <w:jc w:val="both"/>
      </w:pPr>
      <w:r>
        <w:rPr>
          <w:rFonts w:ascii="Times New Roman"/>
          <w:b w:val="false"/>
          <w:i w:val="false"/>
          <w:color w:val="000000"/>
          <w:sz w:val="28"/>
        </w:rPr>
        <w:t xml:space="preserve">     2) охрана здоровья населения от болезней, общих для животных и </w:t>
      </w:r>
    </w:p>
    <w:p>
      <w:pPr>
        <w:spacing w:after="0"/>
        <w:ind w:left="0"/>
        <w:jc w:val="both"/>
      </w:pPr>
      <w:r>
        <w:rPr>
          <w:rFonts w:ascii="Times New Roman"/>
          <w:b w:val="false"/>
          <w:i w:val="false"/>
          <w:color w:val="000000"/>
          <w:sz w:val="28"/>
        </w:rPr>
        <w:t>человека;</w:t>
      </w:r>
    </w:p>
    <w:p>
      <w:pPr>
        <w:spacing w:after="0"/>
        <w:ind w:left="0"/>
        <w:jc w:val="both"/>
      </w:pPr>
      <w:r>
        <w:rPr>
          <w:rFonts w:ascii="Times New Roman"/>
          <w:b w:val="false"/>
          <w:i w:val="false"/>
          <w:color w:val="000000"/>
          <w:sz w:val="28"/>
        </w:rPr>
        <w:t xml:space="preserve">     3) охрана территории республики от заноса возбудителей болезней </w:t>
      </w:r>
    </w:p>
    <w:p>
      <w:pPr>
        <w:spacing w:after="0"/>
        <w:ind w:left="0"/>
        <w:jc w:val="both"/>
      </w:pPr>
      <w:r>
        <w:rPr>
          <w:rFonts w:ascii="Times New Roman"/>
          <w:b w:val="false"/>
          <w:i w:val="false"/>
          <w:color w:val="000000"/>
          <w:sz w:val="28"/>
        </w:rPr>
        <w:t>животных из других государств;</w:t>
      </w:r>
    </w:p>
    <w:p>
      <w:pPr>
        <w:spacing w:after="0"/>
        <w:ind w:left="0"/>
        <w:jc w:val="both"/>
      </w:pPr>
      <w:r>
        <w:rPr>
          <w:rFonts w:ascii="Times New Roman"/>
          <w:b w:val="false"/>
          <w:i w:val="false"/>
          <w:color w:val="000000"/>
          <w:sz w:val="28"/>
        </w:rPr>
        <w:t xml:space="preserve">     4) обеспечение безопасности подконтрольных ветеринарному надзору </w:t>
      </w:r>
    </w:p>
    <w:p>
      <w:pPr>
        <w:spacing w:after="0"/>
        <w:ind w:left="0"/>
        <w:jc w:val="both"/>
      </w:pPr>
      <w:r>
        <w:rPr>
          <w:rFonts w:ascii="Times New Roman"/>
          <w:b w:val="false"/>
          <w:i w:val="false"/>
          <w:color w:val="000000"/>
          <w:sz w:val="28"/>
        </w:rPr>
        <w:t>грузов и соответствия их требованиям законодательства о ветеринарии;</w:t>
      </w:r>
    </w:p>
    <w:p>
      <w:pPr>
        <w:spacing w:after="0"/>
        <w:ind w:left="0"/>
        <w:jc w:val="both"/>
      </w:pPr>
      <w:r>
        <w:rPr>
          <w:rFonts w:ascii="Times New Roman"/>
          <w:b w:val="false"/>
          <w:i w:val="false"/>
          <w:color w:val="000000"/>
          <w:sz w:val="28"/>
        </w:rPr>
        <w:t xml:space="preserve">     5) предупреждение загрязнения окружающей среды при осуществлении </w:t>
      </w:r>
    </w:p>
    <w:p>
      <w:pPr>
        <w:spacing w:after="0"/>
        <w:ind w:left="0"/>
        <w:jc w:val="both"/>
      </w:pPr>
      <w:r>
        <w:rPr>
          <w:rFonts w:ascii="Times New Roman"/>
          <w:b w:val="false"/>
          <w:i w:val="false"/>
          <w:color w:val="000000"/>
          <w:sz w:val="28"/>
        </w:rPr>
        <w:t>деятельности юридических и физических лиц в области ветеринарии.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2. Государственное регулирование в</w:t>
      </w:r>
    </w:p>
    <w:p>
      <w:pPr>
        <w:spacing w:after="0"/>
        <w:ind w:left="0"/>
        <w:jc w:val="both"/>
      </w:pPr>
      <w:r>
        <w:rPr>
          <w:rFonts w:ascii="Times New Roman"/>
          <w:b w:val="false"/>
          <w:i w:val="false"/>
          <w:color w:val="000000"/>
          <w:sz w:val="28"/>
        </w:rPr>
        <w:t xml:space="preserve">                            области ветеринарии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4. Принципы государственной </w:t>
      </w:r>
      <w:r>
        <w:br/>
      </w:r>
      <w:r>
        <w:rPr>
          <w:rFonts w:ascii="Times New Roman"/>
          <w:b w:val="false"/>
          <w:i w:val="false"/>
          <w:color w:val="000000"/>
          <w:sz w:val="28"/>
        </w:rPr>
        <w:t xml:space="preserve">
                        политики в области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Государственная политика в области ветеринарии базируется на принципах: </w:t>
      </w:r>
      <w:r>
        <w:br/>
      </w:r>
      <w:r>
        <w:rPr>
          <w:rFonts w:ascii="Times New Roman"/>
          <w:b w:val="false"/>
          <w:i w:val="false"/>
          <w:color w:val="000000"/>
          <w:sz w:val="28"/>
        </w:rPr>
        <w:t xml:space="preserve">
      1) экономической заинтересованности юридических и физических лиц в обеспечении производства продуктов и сырья животного происхождения, животных, кормов, кормовых добавок, ветеринарных препаратов, соответствующих требованиям нормативных правовых актов в области ветеринарии; </w:t>
      </w:r>
      <w:r>
        <w:br/>
      </w:r>
      <w:r>
        <w:rPr>
          <w:rFonts w:ascii="Times New Roman"/>
          <w:b w:val="false"/>
          <w:i w:val="false"/>
          <w:color w:val="000000"/>
          <w:sz w:val="28"/>
        </w:rPr>
        <w:t xml:space="preserve">
      2) применения ветеринарно-санитарных мероприятий, правил и нормативов, не ограничивающих торговлю в большей степени, чем это необходимо для обеспечения ветеринарно-санитарного благополучия; </w:t>
      </w:r>
      <w:r>
        <w:br/>
      </w:r>
      <w:r>
        <w:rPr>
          <w:rFonts w:ascii="Times New Roman"/>
          <w:b w:val="false"/>
          <w:i w:val="false"/>
          <w:color w:val="000000"/>
          <w:sz w:val="28"/>
        </w:rPr>
        <w:t xml:space="preserve">
      3) независимости государственного ветеринарного надзора; </w:t>
      </w:r>
      <w:r>
        <w:br/>
      </w:r>
      <w:r>
        <w:rPr>
          <w:rFonts w:ascii="Times New Roman"/>
          <w:b w:val="false"/>
          <w:i w:val="false"/>
          <w:color w:val="000000"/>
          <w:sz w:val="28"/>
        </w:rPr>
        <w:t xml:space="preserve">
      4) проведения государственного ветеринарного надзора с учетом характеристики территории происхождения подконтрольного ветеринарному надзору груза и его места следования; </w:t>
      </w:r>
      <w:r>
        <w:br/>
      </w:r>
      <w:r>
        <w:rPr>
          <w:rFonts w:ascii="Times New Roman"/>
          <w:b w:val="false"/>
          <w:i w:val="false"/>
          <w:color w:val="000000"/>
          <w:sz w:val="28"/>
        </w:rPr>
        <w:t xml:space="preserve">
      5) разработки ветеринарно-санитарных мероприятий, правил и нормативов на научных принципах, объективной оценке эпизоотической ситуации, с учетом требований Международного ветеринарного кодекса, других международных ветеринарных нормативов и рекомендаций, а также обеспечения более высокого уровня ветеринарно-санитарных мероприятий, правил и нормативов, чем предусмотрено международными рекомендациями, при наличии их научного обоснования.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Компетенция Правительства Республики </w:t>
      </w:r>
      <w:r>
        <w:br/>
      </w:r>
      <w:r>
        <w:rPr>
          <w:rFonts w:ascii="Times New Roman"/>
          <w:b w:val="false"/>
          <w:i w:val="false"/>
          <w:color w:val="000000"/>
          <w:sz w:val="28"/>
        </w:rPr>
        <w:t xml:space="preserve">
                          Казахстан в области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компетенцию Правительства Республики Казахстан в области ветеринарии входит: </w:t>
      </w:r>
      <w:r>
        <w:br/>
      </w:r>
      <w:r>
        <w:rPr>
          <w:rFonts w:ascii="Times New Roman"/>
          <w:b w:val="false"/>
          <w:i w:val="false"/>
          <w:color w:val="000000"/>
          <w:sz w:val="28"/>
        </w:rPr>
        <w:t xml:space="preserve">
      1) разработка и принятие мер по реализации государственной политики в области ветеринарии; </w:t>
      </w:r>
      <w:r>
        <w:br/>
      </w:r>
      <w:r>
        <w:rPr>
          <w:rFonts w:ascii="Times New Roman"/>
          <w:b w:val="false"/>
          <w:i w:val="false"/>
          <w:color w:val="000000"/>
          <w:sz w:val="28"/>
        </w:rPr>
        <w:t xml:space="preserve">
      2) определение уполномоченного государственного органа в области ветеринарии; </w:t>
      </w:r>
      <w:r>
        <w:br/>
      </w:r>
      <w:r>
        <w:rPr>
          <w:rFonts w:ascii="Times New Roman"/>
          <w:b w:val="false"/>
          <w:i w:val="false"/>
          <w:color w:val="000000"/>
          <w:sz w:val="28"/>
        </w:rPr>
        <w:t xml:space="preserve">
      3) утверждение по предложению уполномоченного государственного органа в области ветеринарии республиканских программ по профилактике и диагностике особо опасных болезней животных; </w:t>
      </w:r>
      <w:r>
        <w:br/>
      </w:r>
      <w:r>
        <w:rPr>
          <w:rFonts w:ascii="Times New Roman"/>
          <w:b w:val="false"/>
          <w:i w:val="false"/>
          <w:color w:val="000000"/>
          <w:sz w:val="28"/>
        </w:rPr>
        <w:t xml:space="preserve">
      4) сотрудничество с иностранными государствами и международными организациями в области ветеринарии; </w:t>
      </w:r>
      <w:r>
        <w:br/>
      </w:r>
      <w:r>
        <w:rPr>
          <w:rFonts w:ascii="Times New Roman"/>
          <w:b w:val="false"/>
          <w:i w:val="false"/>
          <w:color w:val="000000"/>
          <w:sz w:val="28"/>
        </w:rPr>
        <w:t xml:space="preserve">
      5) утверждение по предложению уполномоченного государственного органа в области ветеринарии нормативных правовых актов, регулирующих деятельность юридических и физических лиц в области ветеринарии в соответствии с настоящим Законом; </w:t>
      </w:r>
      <w:r>
        <w:br/>
      </w:r>
      <w:r>
        <w:rPr>
          <w:rFonts w:ascii="Times New Roman"/>
          <w:b w:val="false"/>
          <w:i w:val="false"/>
          <w:color w:val="000000"/>
          <w:sz w:val="28"/>
        </w:rPr>
        <w:t xml:space="preserve">
      6) утверждение по предложению уполномоченного государственного органа </w:t>
      </w:r>
    </w:p>
    <w:bookmarkEnd w:id="3"/>
    <w:bookmarkStart w:name="z12"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в области ветеринарии перечня особо опасных болезней животных, </w:t>
      </w:r>
    </w:p>
    <w:p>
      <w:pPr>
        <w:spacing w:after="0"/>
        <w:ind w:left="0"/>
        <w:jc w:val="both"/>
      </w:pPr>
      <w:r>
        <w:rPr>
          <w:rFonts w:ascii="Times New Roman"/>
          <w:b w:val="false"/>
          <w:i w:val="false"/>
          <w:color w:val="000000"/>
          <w:sz w:val="28"/>
        </w:rPr>
        <w:t xml:space="preserve">профилактика, диагностика и ликвидация которых осуществляется за счет </w:t>
      </w:r>
    </w:p>
    <w:p>
      <w:pPr>
        <w:spacing w:after="0"/>
        <w:ind w:left="0"/>
        <w:jc w:val="both"/>
      </w:pPr>
      <w:r>
        <w:rPr>
          <w:rFonts w:ascii="Times New Roman"/>
          <w:b w:val="false"/>
          <w:i w:val="false"/>
          <w:color w:val="000000"/>
          <w:sz w:val="28"/>
        </w:rPr>
        <w:t>бюджетных ассигнований;</w:t>
      </w:r>
    </w:p>
    <w:p>
      <w:pPr>
        <w:spacing w:after="0"/>
        <w:ind w:left="0"/>
        <w:jc w:val="both"/>
      </w:pPr>
      <w:r>
        <w:rPr>
          <w:rFonts w:ascii="Times New Roman"/>
          <w:b w:val="false"/>
          <w:i w:val="false"/>
          <w:color w:val="000000"/>
          <w:sz w:val="28"/>
        </w:rPr>
        <w:t xml:space="preserve">     7) введение ограничительных мероприятий или карантина на территории </w:t>
      </w:r>
    </w:p>
    <w:p>
      <w:pPr>
        <w:spacing w:after="0"/>
        <w:ind w:left="0"/>
        <w:jc w:val="both"/>
      </w:pPr>
      <w:r>
        <w:rPr>
          <w:rFonts w:ascii="Times New Roman"/>
          <w:b w:val="false"/>
          <w:i w:val="false"/>
          <w:color w:val="000000"/>
          <w:sz w:val="28"/>
        </w:rPr>
        <w:t>Республики Казахстан в случае появления панзоотий.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6. Система ветеринарии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систему ветеринарии Республики Казахстан входят:</w:t>
      </w:r>
    </w:p>
    <w:p>
      <w:pPr>
        <w:spacing w:after="0"/>
        <w:ind w:left="0"/>
        <w:jc w:val="both"/>
      </w:pPr>
      <w:r>
        <w:rPr>
          <w:rFonts w:ascii="Times New Roman"/>
          <w:b w:val="false"/>
          <w:i w:val="false"/>
          <w:color w:val="000000"/>
          <w:sz w:val="28"/>
        </w:rPr>
        <w:t>     1) органы государственного ветеринарного надзора;</w:t>
      </w:r>
    </w:p>
    <w:p>
      <w:pPr>
        <w:spacing w:after="0"/>
        <w:ind w:left="0"/>
        <w:jc w:val="both"/>
      </w:pPr>
      <w:r>
        <w:rPr>
          <w:rFonts w:ascii="Times New Roman"/>
          <w:b w:val="false"/>
          <w:i w:val="false"/>
          <w:color w:val="000000"/>
          <w:sz w:val="28"/>
        </w:rPr>
        <w:t xml:space="preserve">     2) подразделения государственных органов, осуществляющие деятельность </w:t>
      </w:r>
    </w:p>
    <w:p>
      <w:pPr>
        <w:spacing w:after="0"/>
        <w:ind w:left="0"/>
        <w:jc w:val="both"/>
      </w:pPr>
      <w:r>
        <w:rPr>
          <w:rFonts w:ascii="Times New Roman"/>
          <w:b w:val="false"/>
          <w:i w:val="false"/>
          <w:color w:val="000000"/>
          <w:sz w:val="28"/>
        </w:rPr>
        <w:t>в области ветеринарии;</w:t>
      </w:r>
    </w:p>
    <w:p>
      <w:pPr>
        <w:spacing w:after="0"/>
        <w:ind w:left="0"/>
        <w:jc w:val="both"/>
      </w:pPr>
      <w:r>
        <w:rPr>
          <w:rFonts w:ascii="Times New Roman"/>
          <w:b w:val="false"/>
          <w:i w:val="false"/>
          <w:color w:val="000000"/>
          <w:sz w:val="28"/>
        </w:rPr>
        <w:t>     3) государственные ветеринарные учреждения;</w:t>
      </w:r>
    </w:p>
    <w:p>
      <w:pPr>
        <w:spacing w:after="0"/>
        <w:ind w:left="0"/>
        <w:jc w:val="both"/>
      </w:pPr>
      <w:r>
        <w:rPr>
          <w:rFonts w:ascii="Times New Roman"/>
          <w:b w:val="false"/>
          <w:i w:val="false"/>
          <w:color w:val="000000"/>
          <w:sz w:val="28"/>
        </w:rPr>
        <w:t xml:space="preserve">     4) юридические и физические лица, осуществляющие ветеринарную </w:t>
      </w:r>
    </w:p>
    <w:p>
      <w:pPr>
        <w:spacing w:after="0"/>
        <w:ind w:left="0"/>
        <w:jc w:val="both"/>
      </w:pPr>
      <w:r>
        <w:rPr>
          <w:rFonts w:ascii="Times New Roman"/>
          <w:b w:val="false"/>
          <w:i w:val="false"/>
          <w:color w:val="000000"/>
          <w:sz w:val="28"/>
        </w:rPr>
        <w:t>деятельность на основе лицензии.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7. Органы государственного </w:t>
      </w:r>
      <w:r>
        <w:br/>
      </w:r>
      <w:r>
        <w:rPr>
          <w:rFonts w:ascii="Times New Roman"/>
          <w:b w:val="false"/>
          <w:i w:val="false"/>
          <w:color w:val="000000"/>
          <w:sz w:val="28"/>
        </w:rPr>
        <w:t xml:space="preserve">
                           ветеринарного надзора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 органам государственного ветеринарного надзора относятся: </w:t>
      </w:r>
      <w:r>
        <w:br/>
      </w:r>
      <w:r>
        <w:rPr>
          <w:rFonts w:ascii="Times New Roman"/>
          <w:b w:val="false"/>
          <w:i w:val="false"/>
          <w:color w:val="000000"/>
          <w:sz w:val="28"/>
        </w:rPr>
        <w:t xml:space="preserve">
      1) уполномоченный государственный орган в области ветеринарии; </w:t>
      </w:r>
      <w:r>
        <w:br/>
      </w:r>
      <w:r>
        <w:rPr>
          <w:rFonts w:ascii="Times New Roman"/>
          <w:b w:val="false"/>
          <w:i w:val="false"/>
          <w:color w:val="000000"/>
          <w:sz w:val="28"/>
        </w:rPr>
        <w:t xml:space="preserve">
      2) областные территориальные подразделения уполномоченного государственного органа в области ветеринарии с ветеринарными контрольными постами на государственной границе; </w:t>
      </w:r>
      <w:r>
        <w:br/>
      </w:r>
      <w:r>
        <w:rPr>
          <w:rFonts w:ascii="Times New Roman"/>
          <w:b w:val="false"/>
          <w:i w:val="false"/>
          <w:color w:val="000000"/>
          <w:sz w:val="28"/>
        </w:rPr>
        <w:t xml:space="preserve">
      3) районные (городские) территориальные подразделения уполномоченного государственного органа в области ветеринарии с ветеринарными инспекторами на рынках и организациях по заготовке, переработке, хранению подконтрольных ветеринарному надзору грузов. </w:t>
      </w:r>
      <w:r>
        <w:br/>
      </w:r>
      <w:r>
        <w:rPr>
          <w:rFonts w:ascii="Times New Roman"/>
          <w:b w:val="false"/>
          <w:i w:val="false"/>
          <w:color w:val="000000"/>
          <w:sz w:val="28"/>
        </w:rPr>
        <w:t xml:space="preserve">
      2. Уполномоченный государственный орган в области ветеринарии осуществляет государственное управление и регулирование в области ветеринарии в пределах полномочий, установленных настоящим Законом.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Компетенция уполномоченного </w:t>
      </w:r>
      <w:r>
        <w:br/>
      </w:r>
      <w:r>
        <w:rPr>
          <w:rFonts w:ascii="Times New Roman"/>
          <w:b w:val="false"/>
          <w:i w:val="false"/>
          <w:color w:val="000000"/>
          <w:sz w:val="28"/>
        </w:rPr>
        <w:t xml:space="preserve">
                           государственного органа в </w:t>
      </w:r>
      <w:r>
        <w:br/>
      </w:r>
      <w:r>
        <w:rPr>
          <w:rFonts w:ascii="Times New Roman"/>
          <w:b w:val="false"/>
          <w:i w:val="false"/>
          <w:color w:val="000000"/>
          <w:sz w:val="28"/>
        </w:rPr>
        <w:t xml:space="preserve">
                           области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компетенцию уполномоченного государственного органа в области ветеринарии входит: </w:t>
      </w:r>
      <w:r>
        <w:br/>
      </w:r>
      <w:r>
        <w:rPr>
          <w:rFonts w:ascii="Times New Roman"/>
          <w:b w:val="false"/>
          <w:i w:val="false"/>
          <w:color w:val="000000"/>
          <w:sz w:val="28"/>
        </w:rPr>
        <w:t xml:space="preserve">
      1) разработка перечня особо опасных болезней животных, профилактика, диагностика и ликвидация которых финансируется за счет бюджетных ассигнований; </w:t>
      </w:r>
      <w:r>
        <w:br/>
      </w:r>
      <w:r>
        <w:rPr>
          <w:rFonts w:ascii="Times New Roman"/>
          <w:b w:val="false"/>
          <w:i w:val="false"/>
          <w:color w:val="000000"/>
          <w:sz w:val="28"/>
        </w:rPr>
        <w:t xml:space="preserve">
      2) организация охраны здоровья населения от болезней, общих для животных и человека, совместно с органами здравоохранения и осуществление взаимного обмена информацией; </w:t>
      </w:r>
      <w:r>
        <w:br/>
      </w:r>
      <w:r>
        <w:rPr>
          <w:rFonts w:ascii="Times New Roman"/>
          <w:b w:val="false"/>
          <w:i w:val="false"/>
          <w:color w:val="000000"/>
          <w:sz w:val="28"/>
        </w:rPr>
        <w:t xml:space="preserve">
      3) организация охраны территории республики от заноса и распространения болезней животных и установление порядка осуществления государственного ветеринарного надзора подконтрольных ветеринарному надзору грузов, перемещаемых через границу; </w:t>
      </w:r>
      <w:r>
        <w:br/>
      </w:r>
      <w:r>
        <w:rPr>
          <w:rFonts w:ascii="Times New Roman"/>
          <w:b w:val="false"/>
          <w:i w:val="false"/>
          <w:color w:val="000000"/>
          <w:sz w:val="28"/>
        </w:rPr>
        <w:t xml:space="preserve">
      4) выдача лицензий на ветеринарную деятельность в соответствии с законодательством Республики Казахстан, приостановление действия лицензии и отзыв лицензии в судебном порядке; </w:t>
      </w:r>
      <w:r>
        <w:br/>
      </w:r>
      <w:r>
        <w:rPr>
          <w:rFonts w:ascii="Times New Roman"/>
          <w:b w:val="false"/>
          <w:i w:val="false"/>
          <w:color w:val="000000"/>
          <w:sz w:val="28"/>
        </w:rPr>
        <w:t xml:space="preserve">
      5) координация деятельности подразделений государственных органов, физических и юридических лиц, осуществляющих деятельность в области ветеринарии, в ликвидации эпизоотических очагов и обеспечения ветеринарно-санитарного благополучия объектов государственного ветеринарного надзора; </w:t>
      </w:r>
      <w:r>
        <w:br/>
      </w:r>
      <w:r>
        <w:rPr>
          <w:rFonts w:ascii="Times New Roman"/>
          <w:b w:val="false"/>
          <w:i w:val="false"/>
          <w:color w:val="000000"/>
          <w:sz w:val="28"/>
        </w:rPr>
        <w:t xml:space="preserve">
      6) участие в разработке республиканских бюджетных программ, нормативной конкурсной и тендерной документации по закупу ветеринарных препаратов, выполнение работ в области ветеринарии, заказов на ветеринарные научные исследования и подготовку кадров для ветеринарии; </w:t>
      </w:r>
      <w:r>
        <w:br/>
      </w:r>
      <w:r>
        <w:rPr>
          <w:rFonts w:ascii="Times New Roman"/>
          <w:b w:val="false"/>
          <w:i w:val="false"/>
          <w:color w:val="000000"/>
          <w:sz w:val="28"/>
        </w:rPr>
        <w:t xml:space="preserve">
      7) организация закупа, хранения, транспортировки (доставки) и использования ветеринарных препаратов, выполнения ветеринарно-санитарных мероприятии в установленном законодательством порядке; </w:t>
      </w:r>
      <w:r>
        <w:br/>
      </w:r>
      <w:r>
        <w:rPr>
          <w:rFonts w:ascii="Times New Roman"/>
          <w:b w:val="false"/>
          <w:i w:val="false"/>
          <w:color w:val="000000"/>
          <w:sz w:val="28"/>
        </w:rPr>
        <w:t xml:space="preserve">
      8) организация разработки и утверждение в установленном порядке ветеринарно-санитарных мероприятий, ветеринарно-санитарных правил и нормативов, включая ветеринарные правила и нормы безопасности продуктов и сырья животного происхождения, а также государственных стандартов, форм ветеринарной отчетности и учета и порядка их представления, других нормативных правовых актов в области ветеринарии с учетом международных норм и рекомендаций и осуществление контроля их выполнения; </w:t>
      </w:r>
      <w:r>
        <w:br/>
      </w:r>
      <w:r>
        <w:rPr>
          <w:rFonts w:ascii="Times New Roman"/>
          <w:b w:val="false"/>
          <w:i w:val="false"/>
          <w:color w:val="000000"/>
          <w:sz w:val="28"/>
        </w:rPr>
        <w:t xml:space="preserve">
      9) организация эпизоотического мониторинга по болезням животных; </w:t>
      </w:r>
      <w:r>
        <w:br/>
      </w:r>
      <w:r>
        <w:rPr>
          <w:rFonts w:ascii="Times New Roman"/>
          <w:b w:val="false"/>
          <w:i w:val="false"/>
          <w:color w:val="000000"/>
          <w:sz w:val="28"/>
        </w:rPr>
        <w:t xml:space="preserve">
      10) организация и обеспечение предоставления заинтересованным лицам информации о проводимых ветеринарно-санитарных мероприятиях и установленных нормативных правовых актах в области ветеринарии в Республике Казахстан; </w:t>
      </w:r>
      <w:r>
        <w:br/>
      </w:r>
      <w:r>
        <w:rPr>
          <w:rFonts w:ascii="Times New Roman"/>
          <w:b w:val="false"/>
          <w:i w:val="false"/>
          <w:color w:val="000000"/>
          <w:sz w:val="28"/>
        </w:rPr>
        <w:t xml:space="preserve">
      11) организация апробации, контроля ветеринарных препаратов, приборов, инструментов, кормов и кормовых добавок, их регистрационных испытаний, а также ведения Государственного Реестра ветеринарных препаратов; </w:t>
      </w:r>
      <w:r>
        <w:br/>
      </w:r>
      <w:r>
        <w:rPr>
          <w:rFonts w:ascii="Times New Roman"/>
          <w:b w:val="false"/>
          <w:i w:val="false"/>
          <w:color w:val="000000"/>
          <w:sz w:val="28"/>
        </w:rPr>
        <w:t xml:space="preserve">
      12) организация и проведение ветеринарной просветительной работы среди населения; </w:t>
      </w:r>
      <w:r>
        <w:br/>
      </w:r>
      <w:r>
        <w:rPr>
          <w:rFonts w:ascii="Times New Roman"/>
          <w:b w:val="false"/>
          <w:i w:val="false"/>
          <w:color w:val="000000"/>
          <w:sz w:val="28"/>
        </w:rPr>
        <w:t xml:space="preserve">
      13) осуществление сотрудничества с ветеринарными организациями иностранных государств и международными ветеринарными организациями; </w:t>
      </w:r>
      <w:r>
        <w:br/>
      </w:r>
      <w:r>
        <w:rPr>
          <w:rFonts w:ascii="Times New Roman"/>
          <w:b w:val="false"/>
          <w:i w:val="false"/>
          <w:color w:val="000000"/>
          <w:sz w:val="28"/>
        </w:rPr>
        <w:t xml:space="preserve">
      14) иные функции, предусмотренные нормативными правовыми актами в области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Компетенция главных государственных </w:t>
      </w:r>
      <w:r>
        <w:br/>
      </w:r>
      <w:r>
        <w:rPr>
          <w:rFonts w:ascii="Times New Roman"/>
          <w:b w:val="false"/>
          <w:i w:val="false"/>
          <w:color w:val="000000"/>
          <w:sz w:val="28"/>
        </w:rPr>
        <w:t xml:space="preserve">
                        ветеринарных инспекторов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Руководитель уполномоченного государственного органа в области ветеринарии вправе в установленном законодательством порядке присваивать дополнительное специальное наименование: "Главный государственный ветеринарный инспектор Республики Казахстан", "главный государственный ветеринарный инспектор области (города республиканского значения)", "главный государственный ветеринарный инспектор района (города)" и их заместителей, "ветеринарный инспектор" к соответствующим должностям административных государственных служащих. </w:t>
      </w:r>
      <w:r>
        <w:br/>
      </w:r>
      <w:r>
        <w:rPr>
          <w:rFonts w:ascii="Times New Roman"/>
          <w:b w:val="false"/>
          <w:i w:val="false"/>
          <w:color w:val="000000"/>
          <w:sz w:val="28"/>
        </w:rPr>
        <w:t xml:space="preserve">
      2. В компетенцию Главного государственного ветеринарного инспектора Республики Казахстан и его заместителей входит: </w:t>
      </w:r>
      <w:r>
        <w:br/>
      </w:r>
      <w:r>
        <w:rPr>
          <w:rFonts w:ascii="Times New Roman"/>
          <w:b w:val="false"/>
          <w:i w:val="false"/>
          <w:color w:val="000000"/>
          <w:sz w:val="28"/>
        </w:rPr>
        <w:t xml:space="preserve">
      1) организация и осуществление государственного ветеринарного надзора в Республике Казахстан; </w:t>
      </w:r>
      <w:r>
        <w:br/>
      </w:r>
      <w:r>
        <w:rPr>
          <w:rFonts w:ascii="Times New Roman"/>
          <w:b w:val="false"/>
          <w:i w:val="false"/>
          <w:color w:val="000000"/>
          <w:sz w:val="28"/>
        </w:rPr>
        <w:t xml:space="preserve">
      2) принятие обязательных к исполнению приказов по осуществлению ветеринарно-санитарных мероприятий в масштабе республики или на территории нескольких областей, организация и надзор за их исполнением; </w:t>
      </w:r>
      <w:r>
        <w:br/>
      </w:r>
      <w:r>
        <w:rPr>
          <w:rFonts w:ascii="Times New Roman"/>
          <w:b w:val="false"/>
          <w:i w:val="false"/>
          <w:color w:val="000000"/>
          <w:sz w:val="28"/>
        </w:rPr>
        <w:t xml:space="preserve">
      3) разрешение экспорта, импорта и транзита подконтрольных ветеринарному надзору грузов с учетом оценки эпизоотической ситуации соответствующих территорий; </w:t>
      </w:r>
      <w:r>
        <w:br/>
      </w:r>
      <w:r>
        <w:rPr>
          <w:rFonts w:ascii="Times New Roman"/>
          <w:b w:val="false"/>
          <w:i w:val="false"/>
          <w:color w:val="000000"/>
          <w:sz w:val="28"/>
        </w:rPr>
        <w:t xml:space="preserve">
      4) вынесение решения об отстранении от должности главного государственного ветеринарного инспектора области, города республиканского значения и его заместителей, на срок выяснения причин, послуживших основанием для отстранения; </w:t>
      </w:r>
      <w:r>
        <w:br/>
      </w:r>
      <w:r>
        <w:rPr>
          <w:rFonts w:ascii="Times New Roman"/>
          <w:b w:val="false"/>
          <w:i w:val="false"/>
          <w:color w:val="000000"/>
          <w:sz w:val="28"/>
        </w:rPr>
        <w:t xml:space="preserve">
      5) осуществление в установленном законодательством порядке представления Республики Казахстан в Международном эпизоотическом бюро (МЭБ), Всемирной ветеринарной ассоциации (ВВА), и в других международных ветеринарных организациях; </w:t>
      </w:r>
      <w:r>
        <w:br/>
      </w:r>
      <w:r>
        <w:rPr>
          <w:rFonts w:ascii="Times New Roman"/>
          <w:b w:val="false"/>
          <w:i w:val="false"/>
          <w:color w:val="000000"/>
          <w:sz w:val="28"/>
        </w:rPr>
        <w:t xml:space="preserve">
      6) иные функции в соответствии с настоящим Законом. </w:t>
      </w:r>
      <w:r>
        <w:br/>
      </w:r>
      <w:r>
        <w:rPr>
          <w:rFonts w:ascii="Times New Roman"/>
          <w:b w:val="false"/>
          <w:i w:val="false"/>
          <w:color w:val="000000"/>
          <w:sz w:val="28"/>
        </w:rPr>
        <w:t xml:space="preserve">
      3. В компетенцию главного государственного ветеринарного инспектора области (города республиканского значения) и его заместителя входят: </w:t>
      </w:r>
      <w:r>
        <w:br/>
      </w:r>
      <w:r>
        <w:rPr>
          <w:rFonts w:ascii="Times New Roman"/>
          <w:b w:val="false"/>
          <w:i w:val="false"/>
          <w:color w:val="000000"/>
          <w:sz w:val="28"/>
        </w:rPr>
        <w:t xml:space="preserve">
      1) организация и осуществление государственного ветеринарного надзора на территории области (города республиканского значения); </w:t>
      </w:r>
      <w:r>
        <w:br/>
      </w:r>
      <w:r>
        <w:rPr>
          <w:rFonts w:ascii="Times New Roman"/>
          <w:b w:val="false"/>
          <w:i w:val="false"/>
          <w:color w:val="000000"/>
          <w:sz w:val="28"/>
        </w:rPr>
        <w:t xml:space="preserve">
      2) принятие, обязательных к исполнению, приказов по осуществлению ветеринарно-санитарных мероприятий на территории области (города республиканского значения), организация и надзор за их исполнением; </w:t>
      </w:r>
      <w:r>
        <w:br/>
      </w:r>
      <w:r>
        <w:rPr>
          <w:rFonts w:ascii="Times New Roman"/>
          <w:b w:val="false"/>
          <w:i w:val="false"/>
          <w:color w:val="000000"/>
          <w:sz w:val="28"/>
        </w:rPr>
        <w:t xml:space="preserve">
      3) вынесение решения об отстранении от должности главного государственного ветеринарного инспектора района (города), ветеринарных инспекторов ветеринарных контрольных постов, на срок выяснения причин, послуживших основанием для отстранения; </w:t>
      </w:r>
      <w:r>
        <w:br/>
      </w:r>
      <w:r>
        <w:rPr>
          <w:rFonts w:ascii="Times New Roman"/>
          <w:b w:val="false"/>
          <w:i w:val="false"/>
          <w:color w:val="000000"/>
          <w:sz w:val="28"/>
        </w:rPr>
        <w:t xml:space="preserve">
      4) ведение ветеринарной отчетности по формам и представление ее в порядке, установленном законодательством о ветеринарии Республики Казахстан; </w:t>
      </w:r>
      <w:r>
        <w:br/>
      </w:r>
      <w:r>
        <w:rPr>
          <w:rFonts w:ascii="Times New Roman"/>
          <w:b w:val="false"/>
          <w:i w:val="false"/>
          <w:color w:val="000000"/>
          <w:sz w:val="28"/>
        </w:rPr>
        <w:t xml:space="preserve">
      5) иные функции в соответствии с настоящим Законом. </w:t>
      </w:r>
      <w:r>
        <w:br/>
      </w:r>
      <w:r>
        <w:rPr>
          <w:rFonts w:ascii="Times New Roman"/>
          <w:b w:val="false"/>
          <w:i w:val="false"/>
          <w:color w:val="000000"/>
          <w:sz w:val="28"/>
        </w:rPr>
        <w:t xml:space="preserve">
      4. В компетенцию главного государственного ветеринарного инспектора района (города) и его заместителя входит: </w:t>
      </w:r>
      <w:r>
        <w:br/>
      </w:r>
      <w:r>
        <w:rPr>
          <w:rFonts w:ascii="Times New Roman"/>
          <w:b w:val="false"/>
          <w:i w:val="false"/>
          <w:color w:val="000000"/>
          <w:sz w:val="28"/>
        </w:rPr>
        <w:t xml:space="preserve">
      1) осуществление государственного ветеринарного надзора на территории района (города); </w:t>
      </w:r>
      <w:r>
        <w:br/>
      </w:r>
      <w:r>
        <w:rPr>
          <w:rFonts w:ascii="Times New Roman"/>
          <w:b w:val="false"/>
          <w:i w:val="false"/>
          <w:color w:val="000000"/>
          <w:sz w:val="28"/>
        </w:rPr>
        <w:t xml:space="preserve">
      2) принятие, обязательных к исполнению, приказов по осуществлению на территории района (города) ветеринарно-санитарных мероприятий, организация и надзор за их исполнением; </w:t>
      </w:r>
      <w:r>
        <w:br/>
      </w:r>
      <w:r>
        <w:rPr>
          <w:rFonts w:ascii="Times New Roman"/>
          <w:b w:val="false"/>
          <w:i w:val="false"/>
          <w:color w:val="000000"/>
          <w:sz w:val="28"/>
        </w:rPr>
        <w:t xml:space="preserve">
      3) выдача "ветеринарно-санитарного заключения на проекты планировки и строительства животноводческих ферм, а также проекты отвода земельных участков для строительства указанных объектов и забора воды для животных, участие в рабочих и государственных комиссиях по их приему в эксплуатацию; </w:t>
      </w:r>
      <w:r>
        <w:br/>
      </w:r>
      <w:r>
        <w:rPr>
          <w:rFonts w:ascii="Times New Roman"/>
          <w:b w:val="false"/>
          <w:i w:val="false"/>
          <w:color w:val="000000"/>
          <w:sz w:val="28"/>
        </w:rPr>
        <w:t xml:space="preserve">
      4) вынесение решения об отстранении от должности ветеринарных инспекторов, работающих на территории района (города), на срок выяснения причин, послуживших основанием для отстранения; </w:t>
      </w:r>
      <w:r>
        <w:br/>
      </w:r>
      <w:r>
        <w:rPr>
          <w:rFonts w:ascii="Times New Roman"/>
          <w:b w:val="false"/>
          <w:i w:val="false"/>
          <w:color w:val="000000"/>
          <w:sz w:val="28"/>
        </w:rPr>
        <w:t xml:space="preserve">
      5) ведение ветеринарной отчетности по формам и представление ее в порядке, установленном законодательством о ветеринарии Республики Казахстан; </w:t>
      </w:r>
      <w:r>
        <w:br/>
      </w:r>
      <w:r>
        <w:rPr>
          <w:rFonts w:ascii="Times New Roman"/>
          <w:b w:val="false"/>
          <w:i w:val="false"/>
          <w:color w:val="000000"/>
          <w:sz w:val="28"/>
        </w:rPr>
        <w:t xml:space="preserve">
      6) иные функции в соответствии с настоящим Законом.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Подразделения государственных органов, </w:t>
      </w:r>
      <w:r>
        <w:br/>
      </w:r>
      <w:r>
        <w:rPr>
          <w:rFonts w:ascii="Times New Roman"/>
          <w:b w:val="false"/>
          <w:i w:val="false"/>
          <w:color w:val="000000"/>
          <w:sz w:val="28"/>
        </w:rPr>
        <w:t xml:space="preserve">
                         осуществляющие деятельность в области </w:t>
      </w:r>
      <w:r>
        <w:br/>
      </w:r>
      <w:r>
        <w:rPr>
          <w:rFonts w:ascii="Times New Roman"/>
          <w:b w:val="false"/>
          <w:i w:val="false"/>
          <w:color w:val="000000"/>
          <w:sz w:val="28"/>
        </w:rPr>
        <w:t xml:space="preserve">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Министерство обороны, Министерство внутренних дел, Комитет национальной безопасности, Агентство Республики Казахстан по чрезвычайным ситуациям, содержащие и использующие животных (поисковые, охранно-караульные, постовые, дорожно-патрульные животные) для выполнения своих соответствующих функций могут создавать в порядке, установленном законодательством Республики Казахстан, подразделения, осуществляющие следующую деятельность в области ветеринарии: </w:t>
      </w:r>
      <w:r>
        <w:br/>
      </w:r>
      <w:r>
        <w:rPr>
          <w:rFonts w:ascii="Times New Roman"/>
          <w:b w:val="false"/>
          <w:i w:val="false"/>
          <w:color w:val="000000"/>
          <w:sz w:val="28"/>
        </w:rPr>
        <w:t xml:space="preserve">
      1) профилактику, диагностику и лечение животных, указанных в пункте 1 настоящей статьи: </w:t>
      </w:r>
      <w:r>
        <w:br/>
      </w:r>
      <w:r>
        <w:rPr>
          <w:rFonts w:ascii="Times New Roman"/>
          <w:b w:val="false"/>
          <w:i w:val="false"/>
          <w:color w:val="000000"/>
          <w:sz w:val="28"/>
        </w:rPr>
        <w:t xml:space="preserve">
      2) осуществление государственного ветеринарного надзора за объектами государственного ветеринарного надзора, принадлежащим соответствующим государственным органам. </w:t>
      </w:r>
      <w:r>
        <w:br/>
      </w:r>
      <w:r>
        <w:rPr>
          <w:rFonts w:ascii="Times New Roman"/>
          <w:b w:val="false"/>
          <w:i w:val="false"/>
          <w:color w:val="000000"/>
          <w:sz w:val="28"/>
        </w:rPr>
        <w:t xml:space="preserve">
      2. Подразделения государственных органов, указанные в пункте 1 настоящей статьи, в части организации и выполнения ветеринарно-санитарных мероприятий, включая осуществление государственного ветеринарного надзора, руководствуются нормативными правовыми актами в области ветеринарии. </w:t>
      </w:r>
      <w:r>
        <w:br/>
      </w:r>
      <w:r>
        <w:rPr>
          <w:rFonts w:ascii="Times New Roman"/>
          <w:b w:val="false"/>
          <w:i w:val="false"/>
          <w:color w:val="000000"/>
          <w:sz w:val="28"/>
        </w:rPr>
        <w:t xml:space="preserve">
      3. Подразделения государственных органов, указанные в пункте 1 настоящей статьи, ведут ветеринарную отчетность по формам и предоставляют ее в порядке, установленном законодательством о ветеринарии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Компетенция местных исполнительных </w:t>
      </w:r>
      <w:r>
        <w:br/>
      </w:r>
      <w:r>
        <w:rPr>
          <w:rFonts w:ascii="Times New Roman"/>
          <w:b w:val="false"/>
          <w:i w:val="false"/>
          <w:color w:val="000000"/>
          <w:sz w:val="28"/>
        </w:rPr>
        <w:t xml:space="preserve">
                           органов в области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Местные исполнительные органы за счет собственных средств могут создавать ветеринарные организации, осуществляющие деятельность в области ветеринарии на основе лицензии, полученной в порядке, установленном законодательством Республики Казахстан. </w:t>
      </w:r>
      <w:r>
        <w:br/>
      </w:r>
      <w:r>
        <w:rPr>
          <w:rFonts w:ascii="Times New Roman"/>
          <w:b w:val="false"/>
          <w:i w:val="false"/>
          <w:color w:val="000000"/>
          <w:sz w:val="28"/>
        </w:rPr>
        <w:t xml:space="preserve">
      2. Местные исполнительные органы оказывают содействие ветеринарным инспекторам для выполнения ими функции государственного ветеринарного надзора, организуют проведение ветеринарно-санитарных мероприятий, а также могут выделять средства из местных бюджетов на их осуществление.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Компетенции государственных </w:t>
      </w:r>
      <w:r>
        <w:br/>
      </w:r>
      <w:r>
        <w:rPr>
          <w:rFonts w:ascii="Times New Roman"/>
          <w:b w:val="false"/>
          <w:i w:val="false"/>
          <w:color w:val="000000"/>
          <w:sz w:val="28"/>
        </w:rPr>
        <w:t xml:space="preserve">
                          ветеринарных учреждений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Государственные ветеринарные учреждения создаются Правительством Республики Казахстан с целью осуществления следующих видов деятельности: </w:t>
      </w:r>
      <w:r>
        <w:br/>
      </w:r>
      <w:r>
        <w:rPr>
          <w:rFonts w:ascii="Times New Roman"/>
          <w:b w:val="false"/>
          <w:i w:val="false"/>
          <w:color w:val="000000"/>
          <w:sz w:val="28"/>
        </w:rPr>
        <w:t xml:space="preserve">
      1) референтная и методологическая функции по диагностике болезней животных с ведением Национальной коллекции депонированных штаммов микроорганизмов; </w:t>
      </w:r>
      <w:r>
        <w:br/>
      </w:r>
      <w:r>
        <w:rPr>
          <w:rFonts w:ascii="Times New Roman"/>
          <w:b w:val="false"/>
          <w:i w:val="false"/>
          <w:color w:val="000000"/>
          <w:sz w:val="28"/>
        </w:rPr>
        <w:t xml:space="preserve">
      2) эпизоотический мониторинг болезней диких животных в Республике Казахстан. </w:t>
      </w:r>
      <w:r>
        <w:br/>
      </w:r>
      <w:r>
        <w:rPr>
          <w:rFonts w:ascii="Times New Roman"/>
          <w:b w:val="false"/>
          <w:i w:val="false"/>
          <w:color w:val="000000"/>
          <w:sz w:val="28"/>
        </w:rPr>
        <w:t xml:space="preserve">
      2. Государственные ветеринарные учреждения ведут и представляют ветеринарную отчетность по формам и в порядке, установленном законодательством о ветеринарии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Лицензирование деятельности в </w:t>
      </w:r>
      <w:r>
        <w:br/>
      </w:r>
      <w:r>
        <w:rPr>
          <w:rFonts w:ascii="Times New Roman"/>
          <w:b w:val="false"/>
          <w:i w:val="false"/>
          <w:color w:val="000000"/>
          <w:sz w:val="28"/>
        </w:rPr>
        <w:t xml:space="preserve">
                          области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Ветеринарная деятельность подлежит обязательному лицензированию уполномоченным государственным органом в области ветеринарии в порядке, установленном Правительством Республики Казахстан. </w:t>
      </w:r>
      <w:r>
        <w:br/>
      </w:r>
      <w:r>
        <w:rPr>
          <w:rFonts w:ascii="Times New Roman"/>
          <w:b w:val="false"/>
          <w:i w:val="false"/>
          <w:color w:val="000000"/>
          <w:sz w:val="28"/>
        </w:rPr>
        <w:t xml:space="preserve">
      2. Лицензиат по результатам своей деятельности в области ветеринарии выдает ветеринарные справки, ведет учет и представляет ветеринарную отчетность по формам и в порядке, установленном законодательством о ветеринарии Республики Казахстан. </w:t>
      </w:r>
      <w:r>
        <w:br/>
      </w:r>
      <w:r>
        <w:rPr>
          <w:rFonts w:ascii="Times New Roman"/>
          <w:b w:val="false"/>
          <w:i w:val="false"/>
          <w:color w:val="000000"/>
          <w:sz w:val="28"/>
        </w:rPr>
        <w:t xml:space="preserve">
      3. К государственной монополии относятся следующие виды деятельности в области ветеринарии: </w:t>
      </w:r>
      <w:r>
        <w:br/>
      </w:r>
      <w:r>
        <w:rPr>
          <w:rFonts w:ascii="Times New Roman"/>
          <w:b w:val="false"/>
          <w:i w:val="false"/>
          <w:color w:val="000000"/>
          <w:sz w:val="28"/>
        </w:rPr>
        <w:t xml:space="preserve">
      1) диагностика особо опасных болезней животных, включенных в перечень, утверждаемый Правительством Республики Казахстан; </w:t>
      </w:r>
      <w:r>
        <w:br/>
      </w:r>
      <w:r>
        <w:rPr>
          <w:rFonts w:ascii="Times New Roman"/>
          <w:b w:val="false"/>
          <w:i w:val="false"/>
          <w:color w:val="000000"/>
          <w:sz w:val="28"/>
        </w:rPr>
        <w:t xml:space="preserve">
      2) регистрационные испытания ветеринарных препаратов, кормов и кормовых добавок, а также апробация ветеринарных препаратов, кормов, кормовых добавок, контроль серий/партий ветеринарных препаратов; </w:t>
      </w:r>
      <w:r>
        <w:br/>
      </w:r>
      <w:r>
        <w:rPr>
          <w:rFonts w:ascii="Times New Roman"/>
          <w:b w:val="false"/>
          <w:i w:val="false"/>
          <w:color w:val="000000"/>
          <w:sz w:val="28"/>
        </w:rPr>
        <w:t xml:space="preserve">
      3) хранение республиканского запаса ветеринарных препаратов; </w:t>
      </w:r>
      <w:r>
        <w:br/>
      </w:r>
      <w:r>
        <w:rPr>
          <w:rFonts w:ascii="Times New Roman"/>
          <w:b w:val="false"/>
          <w:i w:val="false"/>
          <w:color w:val="000000"/>
          <w:sz w:val="28"/>
        </w:rPr>
        <w:t xml:space="preserve">
      4) ликвидация эпизоотических очагов особо опасных болезней животных, включенных в перечень, утверждаемый Правительством Республики Казахстан; </w:t>
      </w:r>
      <w:r>
        <w:br/>
      </w:r>
      <w:r>
        <w:rPr>
          <w:rFonts w:ascii="Times New Roman"/>
          <w:b w:val="false"/>
          <w:i w:val="false"/>
          <w:color w:val="000000"/>
          <w:sz w:val="28"/>
        </w:rPr>
        <w:t xml:space="preserve">
      5) дезинфекция транспортных средств на ветеринарных контрольных постах на государственной границе. </w:t>
      </w:r>
      <w:r>
        <w:br/>
      </w:r>
      <w:r>
        <w:rPr>
          <w:rFonts w:ascii="Times New Roman"/>
          <w:b w:val="false"/>
          <w:i w:val="false"/>
          <w:color w:val="000000"/>
          <w:sz w:val="28"/>
        </w:rPr>
        <w:t xml:space="preserve">
      4. Осуществление деятельности в области ветеринарии, отнесенной к государственной монополии, определяется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 Государственный ветеринарный надзор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Цели и задачи государственного </w:t>
      </w:r>
      <w:r>
        <w:br/>
      </w:r>
      <w:r>
        <w:rPr>
          <w:rFonts w:ascii="Times New Roman"/>
          <w:b w:val="false"/>
          <w:i w:val="false"/>
          <w:color w:val="000000"/>
          <w:sz w:val="28"/>
        </w:rPr>
        <w:t xml:space="preserve">
                          ветеринарного надзора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Государственный ветеринарный надзор предусматривает: </w:t>
      </w:r>
      <w:r>
        <w:br/>
      </w:r>
      <w:r>
        <w:rPr>
          <w:rFonts w:ascii="Times New Roman"/>
          <w:b w:val="false"/>
          <w:i w:val="false"/>
          <w:color w:val="000000"/>
          <w:sz w:val="28"/>
        </w:rPr>
        <w:t xml:space="preserve">
      1) контроль деятельности юридических и физических лиц по выполнению и соблюдению требований законодательства о ветеринарии, по выполнению ветеринарно-санитарных мероприятий, направленных на охрану здоровья животных и профилактику, диагностику, лечение и ликвидацию болезней, общих для животных и человека, по обращению с ветеринарными препаратами, кормами, кормовыми добавками; </w:t>
      </w:r>
      <w:r>
        <w:br/>
      </w:r>
      <w:r>
        <w:rPr>
          <w:rFonts w:ascii="Times New Roman"/>
          <w:b w:val="false"/>
          <w:i w:val="false"/>
          <w:color w:val="000000"/>
          <w:sz w:val="28"/>
        </w:rPr>
        <w:t xml:space="preserve">
      2) распределение и контроль хранения, транспортировки (доставки) и использования закупленных по бюджетным программам ветеринарных препаратов, включая их республиканский запас; </w:t>
      </w:r>
      <w:r>
        <w:br/>
      </w:r>
      <w:r>
        <w:rPr>
          <w:rFonts w:ascii="Times New Roman"/>
          <w:b w:val="false"/>
          <w:i w:val="false"/>
          <w:color w:val="000000"/>
          <w:sz w:val="28"/>
        </w:rPr>
        <w:t xml:space="preserve">
      3) осуществление и контроль ветеринарно-санитарных мероприятий по охране территории республики от заноса (завоза) и распространения возбудителей болезней животных из других государств, по соблюдению ветеринарных правил и норм транспортировки, погрузки и выгрузки подконтрольных ветеринарному надзору грузов, ведение ветеринарной отчетности по формам и представление ее в порядке, установленном законодательством о ветеринарии Республики Казахстан; </w:t>
      </w:r>
      <w:r>
        <w:br/>
      </w:r>
      <w:r>
        <w:rPr>
          <w:rFonts w:ascii="Times New Roman"/>
          <w:b w:val="false"/>
          <w:i w:val="false"/>
          <w:color w:val="000000"/>
          <w:sz w:val="28"/>
        </w:rPr>
        <w:t xml:space="preserve">
      4) осуществление мер пресечения нарушений законодательства о ветеринарии, составление протоколов о фактах его нарушения, выдачу предписаний об их устранении и вынесение постановления о применении санкций, установленных настоящим Законом, к лицам, нарушившим законодательство о ветеринарии; </w:t>
      </w:r>
      <w:r>
        <w:br/>
      </w:r>
      <w:r>
        <w:rPr>
          <w:rFonts w:ascii="Times New Roman"/>
          <w:b w:val="false"/>
          <w:i w:val="false"/>
          <w:color w:val="000000"/>
          <w:sz w:val="28"/>
        </w:rPr>
        <w:t xml:space="preserve">
      5) осуществление ветеринарно-санитарного надзора на рынках, организациях по переработке, хранению, реализации и транспортировке продуктов и сырья животного происхождения, контроль безопасности объектов государственного ветеринарного надзора, ветеринарно-санитарной обстановки, а также выявление и установление причин и условий возникновения и распространения болезней животных и их пищевых отравлений; </w:t>
      </w:r>
      <w:r>
        <w:br/>
      </w:r>
      <w:r>
        <w:rPr>
          <w:rFonts w:ascii="Times New Roman"/>
          <w:b w:val="false"/>
          <w:i w:val="false"/>
          <w:color w:val="000000"/>
          <w:sz w:val="28"/>
        </w:rPr>
        <w:t xml:space="preserve">
      6) организацию ветеринарно-санитарных мероприятий и контроль их выполнения.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Порядок осуществления государственного </w:t>
      </w:r>
      <w:r>
        <w:br/>
      </w:r>
      <w:r>
        <w:rPr>
          <w:rFonts w:ascii="Times New Roman"/>
          <w:b w:val="false"/>
          <w:i w:val="false"/>
          <w:color w:val="000000"/>
          <w:sz w:val="28"/>
        </w:rPr>
        <w:t xml:space="preserve">
                          ветеринарного надзора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Государственный ветеринарный надзор осуществляется ветеринарными инспекторами. </w:t>
      </w:r>
      <w:r>
        <w:br/>
      </w:r>
      <w:r>
        <w:rPr>
          <w:rFonts w:ascii="Times New Roman"/>
          <w:b w:val="false"/>
          <w:i w:val="false"/>
          <w:color w:val="000000"/>
          <w:sz w:val="28"/>
        </w:rPr>
        <w:t xml:space="preserve">
      2. Право занятия должности ветеринарного инспектора имеют граждане Республики Казахстан, отвечающие квалификационным требованиям, установленным уполномоченным государственным органом в области ветеринарии в соответствии с законодательством Республики Казахстан о государственной службе. </w:t>
      </w:r>
      <w:r>
        <w:br/>
      </w:r>
      <w:r>
        <w:rPr>
          <w:rFonts w:ascii="Times New Roman"/>
          <w:b w:val="false"/>
          <w:i w:val="false"/>
          <w:color w:val="000000"/>
          <w:sz w:val="28"/>
        </w:rPr>
        <w:t xml:space="preserve">
      3. Правила осуществления государственного ветеринарного надзора разрабатываются уполномоченным государственным органом в области ветеринарии и утверждаются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Объекты государственного </w:t>
      </w:r>
      <w:r>
        <w:br/>
      </w:r>
      <w:r>
        <w:rPr>
          <w:rFonts w:ascii="Times New Roman"/>
          <w:b w:val="false"/>
          <w:i w:val="false"/>
          <w:color w:val="000000"/>
          <w:sz w:val="28"/>
        </w:rPr>
        <w:t xml:space="preserve">
                          ветеринарного надзора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Объектами государственного ветеринарного надзора являются: </w:t>
      </w:r>
      <w:r>
        <w:br/>
      </w:r>
      <w:r>
        <w:rPr>
          <w:rFonts w:ascii="Times New Roman"/>
          <w:b w:val="false"/>
          <w:i w:val="false"/>
          <w:color w:val="000000"/>
          <w:sz w:val="28"/>
        </w:rPr>
        <w:t xml:space="preserve">
      1) животные, включая животных, полученных генноинженерным путем, половых и соматических клеток животных и их культур; </w:t>
      </w:r>
      <w:r>
        <w:br/>
      </w:r>
      <w:r>
        <w:rPr>
          <w:rFonts w:ascii="Times New Roman"/>
          <w:b w:val="false"/>
          <w:i w:val="false"/>
          <w:color w:val="000000"/>
          <w:sz w:val="28"/>
        </w:rPr>
        <w:t xml:space="preserve">
      2) микроорганизмы, включая возбудителей болезней животных - вирусы, бактерии, грибы, гельминты, насекомые, их штаммы (культуры), коллекции (архивы, музеи); </w:t>
      </w:r>
      <w:r>
        <w:br/>
      </w:r>
      <w:r>
        <w:rPr>
          <w:rFonts w:ascii="Times New Roman"/>
          <w:b w:val="false"/>
          <w:i w:val="false"/>
          <w:color w:val="000000"/>
          <w:sz w:val="28"/>
        </w:rPr>
        <w:t xml:space="preserve">
      3) продукты и сырье животного происхождения, ветеринарные препараты, корма, кормовые добавки, патологический материал или пробы, отбираемые из них для диагностики и ветеринарно-санитарной экспертизы, а также пробы воды, воздуха, почвы, результатов деятельности лиц в области ветеринарии; </w:t>
      </w:r>
      <w:r>
        <w:br/>
      </w:r>
      <w:r>
        <w:rPr>
          <w:rFonts w:ascii="Times New Roman"/>
          <w:b w:val="false"/>
          <w:i w:val="false"/>
          <w:color w:val="000000"/>
          <w:sz w:val="28"/>
        </w:rPr>
        <w:t xml:space="preserve">
      4) изделия и атрибуты ветеринарного и зоогигиенического назначения, используемые для профилактики, лечения и обработки животных, диагностики заболеваний животных, ветеринарно-санитарной экспертизы; </w:t>
      </w:r>
      <w:r>
        <w:br/>
      </w:r>
      <w:r>
        <w:rPr>
          <w:rFonts w:ascii="Times New Roman"/>
          <w:b w:val="false"/>
          <w:i w:val="false"/>
          <w:color w:val="000000"/>
          <w:sz w:val="28"/>
        </w:rPr>
        <w:t xml:space="preserve">
      5) транспортные средства, все виды тары, упаковочные материалы, которые могут быть переносчиками возбудителей болезней животных; </w:t>
      </w:r>
      <w:r>
        <w:br/>
      </w:r>
      <w:r>
        <w:rPr>
          <w:rFonts w:ascii="Times New Roman"/>
          <w:b w:val="false"/>
          <w:i w:val="false"/>
          <w:color w:val="000000"/>
          <w:sz w:val="28"/>
        </w:rPr>
        <w:t xml:space="preserve">
      6) территории, производственные помещения и деятельность физических и юридических лиц, выращивающих, заготавливливающих, хранящих, перерабатывающих, реализующих или использующих подконтрольные ветеринарному надзору грузы, осуществляющих научную деятельность в области ветеринарии и деятельность по подготовке и повышению квалификации ветеринарных специалистов; </w:t>
      </w:r>
      <w:r>
        <w:br/>
      </w:r>
      <w:r>
        <w:rPr>
          <w:rFonts w:ascii="Times New Roman"/>
          <w:b w:val="false"/>
          <w:i w:val="false"/>
          <w:color w:val="000000"/>
          <w:sz w:val="28"/>
        </w:rPr>
        <w:t xml:space="preserve">
      7) скотопрогонные трассы, маршруты, пастбища (территории по выпасу животных), процедуры и формы идентификации животных, рынков (торгующих организаций), предприятий по заготовке (убою), переработке, производству или хранению подконтрольных ветеринарному надзору грузов; </w:t>
      </w:r>
      <w:r>
        <w:br/>
      </w:r>
      <w:r>
        <w:rPr>
          <w:rFonts w:ascii="Times New Roman"/>
          <w:b w:val="false"/>
          <w:i w:val="false"/>
          <w:color w:val="000000"/>
          <w:sz w:val="28"/>
        </w:rPr>
        <w:t xml:space="preserve">
      8) документация по ветеринарному учету и отчетности, ветеринарное свидетельство, ветеринарная справка, ветеринарно-санитарное заключение, нормативно-техническая документация по производству, заготовке, переработке подконтрольных ветеринарному надзору грузов, другие нормативные правовые акты в области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Права ветеринарных инспекторов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Ветеринарные инспекторы имеют право: </w:t>
      </w:r>
      <w:r>
        <w:br/>
      </w:r>
      <w:r>
        <w:rPr>
          <w:rFonts w:ascii="Times New Roman"/>
          <w:b w:val="false"/>
          <w:i w:val="false"/>
          <w:color w:val="000000"/>
          <w:sz w:val="28"/>
        </w:rPr>
        <w:t xml:space="preserve">
      1) беспрепятственно посещать (по предъявлению служебного удостоверения) в установленном законодательством порядке объекты государственного ветеринарного надзора с целью проверки выполнения норм законодательства о ветеринарии, соблюдения ветеринарно-санитарных правил и нормативов, а также получения документированной информации о деятельности юридических и физических лиц в области ветеринарии; </w:t>
      </w:r>
      <w:r>
        <w:br/>
      </w:r>
      <w:r>
        <w:rPr>
          <w:rFonts w:ascii="Times New Roman"/>
          <w:b w:val="false"/>
          <w:i w:val="false"/>
          <w:color w:val="000000"/>
          <w:sz w:val="28"/>
        </w:rPr>
        <w:t xml:space="preserve">
      2) проводить отбор проб объектов государственного ветеринарного надзора для их диагностики или ветеринарно-санитарной экспертизы, с уведомлением заинтересованных лиц о сроках проведения их исследования; </w:t>
      </w:r>
      <w:r>
        <w:br/>
      </w:r>
      <w:r>
        <w:rPr>
          <w:rFonts w:ascii="Times New Roman"/>
          <w:b w:val="false"/>
          <w:i w:val="false"/>
          <w:color w:val="000000"/>
          <w:sz w:val="28"/>
        </w:rPr>
        <w:t xml:space="preserve">
      3) проводить ветеринарно-санитарный надзор; </w:t>
      </w:r>
      <w:r>
        <w:br/>
      </w:r>
      <w:r>
        <w:rPr>
          <w:rFonts w:ascii="Times New Roman"/>
          <w:b w:val="false"/>
          <w:i w:val="false"/>
          <w:color w:val="000000"/>
          <w:sz w:val="28"/>
        </w:rPr>
        <w:t xml:space="preserve">
      4) выдавать ветеринарное свидетельство и ветеринарно-санитарное заключение; </w:t>
      </w:r>
      <w:r>
        <w:br/>
      </w:r>
      <w:r>
        <w:rPr>
          <w:rFonts w:ascii="Times New Roman"/>
          <w:b w:val="false"/>
          <w:i w:val="false"/>
          <w:color w:val="000000"/>
          <w:sz w:val="28"/>
        </w:rPr>
        <w:t xml:space="preserve">
      5) составлять протоколы и оформлять акты ветеринарных инспекторов; </w:t>
      </w:r>
      <w:r>
        <w:br/>
      </w:r>
      <w:r>
        <w:rPr>
          <w:rFonts w:ascii="Times New Roman"/>
          <w:b w:val="false"/>
          <w:i w:val="false"/>
          <w:color w:val="000000"/>
          <w:sz w:val="28"/>
        </w:rPr>
        <w:t xml:space="preserve">
      6) предъявлять иски в суд в случае нарушения законодательства о ветеринарии; </w:t>
      </w:r>
      <w:r>
        <w:br/>
      </w:r>
      <w:r>
        <w:rPr>
          <w:rFonts w:ascii="Times New Roman"/>
          <w:b w:val="false"/>
          <w:i w:val="false"/>
          <w:color w:val="000000"/>
          <w:sz w:val="28"/>
        </w:rPr>
        <w:t xml:space="preserve">
      7) при выявлении на территориях ветеринарно-санитарного благополучия животных, продуктов и сырья животного происхождения, кормов или кормовых добавок, ветеринарных препаратов, представляющих опасность здоровью населения и животных - принимать участие в порядке, установленном законодательством Республики Казахстан, в организации их обезвреживания (обеззараживания), уничтожения или переработки, а также сообщать об указанных фактах в органы Госсанэпиднадзора; </w:t>
      </w:r>
      <w:r>
        <w:br/>
      </w:r>
      <w:r>
        <w:rPr>
          <w:rFonts w:ascii="Times New Roman"/>
          <w:b w:val="false"/>
          <w:i w:val="false"/>
          <w:color w:val="000000"/>
          <w:sz w:val="28"/>
        </w:rPr>
        <w:t xml:space="preserve">
      8) при выявлении в эпизоотических очагах или неблагополучных пунктах больных особо опасными заболеваниями животных, продуктов и сырья животного происхождения, кормов и кормовых добавок, ветеринарных препаратов, содержащих возбудителей особо опасных болезней животных самостоятельно организовать их обезвреживание (обеззараживание), уничтожение или переработку, а также сообщать об указанных фактах в органы Госсанэпиднадзора.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Акты ветеринарных инспекторов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зависимости от установленных нарушений требований нормативных правовых актов по ветеринарии, ветеринарными инспекторами, на основании составленных ими протоколов о нарушении законодательства о ветеринарии, оформляются следующие акты: </w:t>
      </w:r>
      <w:r>
        <w:br/>
      </w:r>
      <w:r>
        <w:rPr>
          <w:rFonts w:ascii="Times New Roman"/>
          <w:b w:val="false"/>
          <w:i w:val="false"/>
          <w:color w:val="000000"/>
          <w:sz w:val="28"/>
        </w:rPr>
        <w:t xml:space="preserve">
      1) предписание: </w:t>
      </w:r>
      <w:r>
        <w:br/>
      </w:r>
      <w:r>
        <w:rPr>
          <w:rFonts w:ascii="Times New Roman"/>
          <w:b w:val="false"/>
          <w:i w:val="false"/>
          <w:color w:val="000000"/>
          <w:sz w:val="28"/>
        </w:rPr>
        <w:t xml:space="preserve">
      а) об устранении нарушений требований нормативных правовых актов по ветеринарии; </w:t>
      </w:r>
      <w:r>
        <w:br/>
      </w:r>
      <w:r>
        <w:rPr>
          <w:rFonts w:ascii="Times New Roman"/>
          <w:b w:val="false"/>
          <w:i w:val="false"/>
          <w:color w:val="000000"/>
          <w:sz w:val="28"/>
        </w:rPr>
        <w:t xml:space="preserve">
      б) о проведении ветеринарно-санитарной экспертизы и диагностики объектов государственного ветеринарного надзора в случае подозрения на их несоответствие требованиям нормативных правовых актов в области ветеринарии; </w:t>
      </w:r>
      <w:r>
        <w:br/>
      </w:r>
      <w:r>
        <w:rPr>
          <w:rFonts w:ascii="Times New Roman"/>
          <w:b w:val="false"/>
          <w:i w:val="false"/>
          <w:color w:val="000000"/>
          <w:sz w:val="28"/>
        </w:rPr>
        <w:t xml:space="preserve">
      в) о проведении профилактической или вынужденной вакцинации животных, дезинфекции, дезинсекции и дератизации в помещениях, на территориях ферм, в эпизоотических очагах, неблагополучных пунктах и на транспорте для предотвращения возникновения, распространения и ликвидации болезней животных; </w:t>
      </w:r>
      <w:r>
        <w:br/>
      </w:r>
      <w:r>
        <w:rPr>
          <w:rFonts w:ascii="Times New Roman"/>
          <w:b w:val="false"/>
          <w:i w:val="false"/>
          <w:color w:val="000000"/>
          <w:sz w:val="28"/>
        </w:rPr>
        <w:t xml:space="preserve">
      г) о приостановлении хозяйственной деятельности сроком до 3 суток без решения судебных органов до устранения нарушений законодательства о ветеринарии, включая запрещения убоя, заготовки, переработки, реализации (поставки, продажи), использования подконтрольных ветеринарному надзору грузов, а также приостановления ветеринарно-санитарных мероприятий (работ, услуг) в случае их несоответствия требованиям нормативных правовых актов в области ветеринарии; </w:t>
      </w:r>
      <w:r>
        <w:br/>
      </w:r>
      <w:r>
        <w:rPr>
          <w:rFonts w:ascii="Times New Roman"/>
          <w:b w:val="false"/>
          <w:i w:val="false"/>
          <w:color w:val="000000"/>
          <w:sz w:val="28"/>
        </w:rPr>
        <w:t xml:space="preserve">
      д) об обеззараживании (обезвреживании), включая уничтожение и переработку, подконтрольных ветеринарному надзору грузов, представляющих опасность здоровью людей и животных; </w:t>
      </w:r>
      <w:r>
        <w:br/>
      </w:r>
      <w:r>
        <w:rPr>
          <w:rFonts w:ascii="Times New Roman"/>
          <w:b w:val="false"/>
          <w:i w:val="false"/>
          <w:color w:val="000000"/>
          <w:sz w:val="28"/>
        </w:rPr>
        <w:t xml:space="preserve">
      2) постановление о наложении дисциплинарного взыскания или о привлечении к административной ответственности, в случае нарушения законодательства о ветеринарии в соответствии с законодательством Республики Казахстан. </w:t>
      </w:r>
      <w:r>
        <w:br/>
      </w:r>
      <w:r>
        <w:rPr>
          <w:rFonts w:ascii="Times New Roman"/>
          <w:b w:val="false"/>
          <w:i w:val="false"/>
          <w:color w:val="000000"/>
          <w:sz w:val="28"/>
        </w:rPr>
        <w:t xml:space="preserve">
      2. Формы протоколов, предписаний, постановления, порядок их составления и выдачи утверждаются уполномоченным государственным органом в области ветеринарии. </w:t>
      </w:r>
      <w:r>
        <w:br/>
      </w:r>
      <w:r>
        <w:rPr>
          <w:rFonts w:ascii="Times New Roman"/>
          <w:b w:val="false"/>
          <w:i w:val="false"/>
          <w:color w:val="000000"/>
          <w:sz w:val="28"/>
        </w:rPr>
        <w:t xml:space="preserve">
      3. Акты ветеринарных инспекторов обязательны для исполнения физическими и юридическими лицами независимо от форм их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Независимость ветеринарных инспекторов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Ветеринарные инспекторы в своей деятельности являются независимыми и руководствуются законодательством Республики Казахстан о государственной службе, настоящим Законом, а также иными нормативными правовыми актами в области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Ответственность ветеринарных инспекторов </w:t>
      </w:r>
      <w:r>
        <w:br/>
      </w:r>
      <w:r>
        <w:rPr>
          <w:rFonts w:ascii="Times New Roman"/>
          <w:b w:val="false"/>
          <w:i w:val="false"/>
          <w:color w:val="000000"/>
          <w:sz w:val="28"/>
        </w:rPr>
        <w:t>
 </w:t>
      </w:r>
    </w:p>
    <w:bookmarkEnd w:id="5"/>
    <w:bookmarkStart w:name="z4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Ветеринарные инспекторы за ненадлежащее исполнение своих служебных </w:t>
      </w:r>
    </w:p>
    <w:p>
      <w:pPr>
        <w:spacing w:after="0"/>
        <w:ind w:left="0"/>
        <w:jc w:val="both"/>
      </w:pPr>
      <w:r>
        <w:rPr>
          <w:rFonts w:ascii="Times New Roman"/>
          <w:b w:val="false"/>
          <w:i w:val="false"/>
          <w:color w:val="000000"/>
          <w:sz w:val="28"/>
        </w:rPr>
        <w:t xml:space="preserve">обязанностей несут ответственность в порядке, установленном </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21. Обжалование действий (бездействий)</w:t>
      </w:r>
    </w:p>
    <w:p>
      <w:pPr>
        <w:spacing w:after="0"/>
        <w:ind w:left="0"/>
        <w:jc w:val="both"/>
      </w:pPr>
      <w:r>
        <w:rPr>
          <w:rFonts w:ascii="Times New Roman"/>
          <w:b w:val="false"/>
          <w:i w:val="false"/>
          <w:color w:val="000000"/>
          <w:sz w:val="28"/>
        </w:rPr>
        <w:t>                         ветеринарных инспекторов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Действия (бездействия) ветеринарных инспекторов могут быть </w:t>
      </w:r>
    </w:p>
    <w:p>
      <w:pPr>
        <w:spacing w:after="0"/>
        <w:ind w:left="0"/>
        <w:jc w:val="both"/>
      </w:pPr>
      <w:r>
        <w:rPr>
          <w:rFonts w:ascii="Times New Roman"/>
          <w:b w:val="false"/>
          <w:i w:val="false"/>
          <w:color w:val="000000"/>
          <w:sz w:val="28"/>
        </w:rPr>
        <w:t xml:space="preserve">обжалованы в вышестоящие органы государственного ветеринарного надзора или </w:t>
      </w:r>
    </w:p>
    <w:p>
      <w:pPr>
        <w:spacing w:after="0"/>
        <w:ind w:left="0"/>
        <w:jc w:val="both"/>
      </w:pPr>
      <w:r>
        <w:rPr>
          <w:rFonts w:ascii="Times New Roman"/>
          <w:b w:val="false"/>
          <w:i w:val="false"/>
          <w:color w:val="000000"/>
          <w:sz w:val="28"/>
        </w:rPr>
        <w:t>в суд.</w:t>
      </w:r>
    </w:p>
    <w:p>
      <w:pPr>
        <w:spacing w:after="0"/>
        <w:ind w:left="0"/>
        <w:jc w:val="both"/>
      </w:pPr>
      <w:r>
        <w:rPr>
          <w:rFonts w:ascii="Times New Roman"/>
          <w:b w:val="false"/>
          <w:i w:val="false"/>
          <w:color w:val="000000"/>
          <w:sz w:val="28"/>
        </w:rPr>
        <w:t>     2. Подача жалобы не приостанавливает обжалуемых действий.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22. Ветеринарные контрольные посты на</w:t>
      </w:r>
    </w:p>
    <w:p>
      <w:pPr>
        <w:spacing w:after="0"/>
        <w:ind w:left="0"/>
        <w:jc w:val="both"/>
      </w:pPr>
      <w:r>
        <w:rPr>
          <w:rFonts w:ascii="Times New Roman"/>
          <w:b w:val="false"/>
          <w:i w:val="false"/>
          <w:color w:val="000000"/>
          <w:sz w:val="28"/>
        </w:rPr>
        <w:t>                         государственной границе и охрана</w:t>
      </w:r>
    </w:p>
    <w:p>
      <w:pPr>
        <w:spacing w:after="0"/>
        <w:ind w:left="0"/>
        <w:jc w:val="both"/>
      </w:pPr>
      <w:r>
        <w:rPr>
          <w:rFonts w:ascii="Times New Roman"/>
          <w:b w:val="false"/>
          <w:i w:val="false"/>
          <w:color w:val="000000"/>
          <w:sz w:val="28"/>
        </w:rPr>
        <w:t xml:space="preserve">                         территории Республики Казахстан </w:t>
      </w:r>
    </w:p>
    <w:p>
      <w:pPr>
        <w:spacing w:after="0"/>
        <w:ind w:left="0"/>
        <w:jc w:val="both"/>
      </w:pPr>
      <w:r>
        <w:rPr>
          <w:rFonts w:ascii="Times New Roman"/>
          <w:b w:val="false"/>
          <w:i w:val="false"/>
          <w:color w:val="000000"/>
          <w:sz w:val="28"/>
        </w:rPr>
        <w:t xml:space="preserve">                         от заноса заразных болезней </w:t>
      </w:r>
    </w:p>
    <w:p>
      <w:pPr>
        <w:spacing w:after="0"/>
        <w:ind w:left="0"/>
        <w:jc w:val="both"/>
      </w:pPr>
      <w:r>
        <w:rPr>
          <w:rFonts w:ascii="Times New Roman"/>
          <w:b w:val="false"/>
          <w:i w:val="false"/>
          <w:color w:val="000000"/>
          <w:sz w:val="28"/>
        </w:rPr>
        <w:t>                         животных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Объекты государственного ветеринарного надзора, перемещаются через государственную границу (экспорт, импорт, транзит) в установленных местах, сопровождаются ветеринарным свидетельством международного образца и подлежат обязательному государственному ветеринарному надзору перед оформлением на них таможенных документов. </w:t>
      </w:r>
      <w:r>
        <w:br/>
      </w:r>
      <w:r>
        <w:rPr>
          <w:rFonts w:ascii="Times New Roman"/>
          <w:b w:val="false"/>
          <w:i w:val="false"/>
          <w:color w:val="000000"/>
          <w:sz w:val="28"/>
        </w:rPr>
        <w:t xml:space="preserve">
      2. Для осуществления государственного ветеринарного надзора подконтрольных ветеринарному надзору грузов с целью предупреждения заноса и распространения в республике болезней животных, уполномоченным государственным органом в области ветеринарии в пограничных и таможенных пунктах (пунктах пропуска через государственную границу) организуются ветеринарные контрольные посты в порядке, установленном Правительством Республики Казахстан. </w:t>
      </w:r>
      <w:r>
        <w:br/>
      </w:r>
      <w:r>
        <w:rPr>
          <w:rFonts w:ascii="Times New Roman"/>
          <w:b w:val="false"/>
          <w:i w:val="false"/>
          <w:color w:val="000000"/>
          <w:sz w:val="28"/>
        </w:rPr>
        <w:t xml:space="preserve">
      3. Ветеринарные инспекторы на ветеринарных контрольных постах осуществляют переоформление ветеринарных свидетельств на перемещаемые через государственную границу объекты государственного ветеринарного надзора в порядке, установленном уполномоченным государственным органом в области ветеринарии. </w:t>
      </w:r>
      <w:r>
        <w:br/>
      </w:r>
      <w:r>
        <w:rPr>
          <w:rFonts w:ascii="Times New Roman"/>
          <w:b w:val="false"/>
          <w:i w:val="false"/>
          <w:color w:val="000000"/>
          <w:sz w:val="28"/>
        </w:rPr>
        <w:t xml:space="preserve">
      4. Ввоз, вывоз и транзит подконтрольных ветеринарному надзору грузов осуществляется в соответствии с оценкой эпизоотической ситуации соответствующих территорий. </w:t>
      </w:r>
      <w:r>
        <w:br/>
      </w:r>
      <w:r>
        <w:rPr>
          <w:rFonts w:ascii="Times New Roman"/>
          <w:b w:val="false"/>
          <w:i w:val="false"/>
          <w:color w:val="000000"/>
          <w:sz w:val="28"/>
        </w:rPr>
        <w:t xml:space="preserve">
      5. Ветеринарные свидетельства, выданные государственным ветеринарным надзором других государств, признаются ветеринарными инспекторами ветеринарных контрольных постов Республики Казахстан в случае обеспечения ими ветеринарно-санитарного благополучия в соответствии с законодательством о ветеринарии Республики Казахстан. </w:t>
      </w:r>
      <w:r>
        <w:br/>
      </w:r>
      <w:r>
        <w:rPr>
          <w:rFonts w:ascii="Times New Roman"/>
          <w:b w:val="false"/>
          <w:i w:val="false"/>
          <w:color w:val="000000"/>
          <w:sz w:val="28"/>
        </w:rPr>
        <w:t xml:space="preserve">
      6. Ветеринарные инспекторы ветеринарных контрольных постов на государственной границе при выполнении служебных обязанностей носят специальную одежду с ветеринарной символикой. </w:t>
      </w:r>
      <w:r>
        <w:br/>
      </w:r>
      <w:r>
        <w:rPr>
          <w:rFonts w:ascii="Times New Roman"/>
          <w:b w:val="false"/>
          <w:i w:val="false"/>
          <w:color w:val="000000"/>
          <w:sz w:val="28"/>
        </w:rPr>
        <w:t xml:space="preserve">
      7. Перед заключением договоров на экспорт, импорт и транзит подконтрольных ветеринарному, надзору грузов, юридическое или физическое лицо имеет право получить от уполномоченного государственного органа в области ветеринарии и его территориальных подразделений информацию о ветеринарно-санитарной обстановке в стране экспорта, импорта и транзита, о ветеринарно-санитарных мероприятиях, исключающих ввоз и вывоз возбудителей заболеваний животных. Информация конфиденциального характера, не должна разглашаться без письменного согласия владельца подконтрольного ветеринарному надзору груза. </w:t>
      </w:r>
      <w:r>
        <w:br/>
      </w:r>
      <w:r>
        <w:rPr>
          <w:rFonts w:ascii="Times New Roman"/>
          <w:b w:val="false"/>
          <w:i w:val="false"/>
          <w:color w:val="000000"/>
          <w:sz w:val="28"/>
        </w:rPr>
        <w:t xml:space="preserve">
      8. Транспортные средства, въезжающие на территорию Республики Казахстан из приграничной территории сопредельных государств, где зарегистрирована вспышка особо опасных болезней животных, подлежат обязательной дезинфекции на период и в порядке, установленном ветеринарными нормами и правилами. </w:t>
      </w:r>
      <w:r>
        <w:br/>
      </w:r>
      <w:r>
        <w:rPr>
          <w:rFonts w:ascii="Times New Roman"/>
          <w:b w:val="false"/>
          <w:i w:val="false"/>
          <w:color w:val="000000"/>
          <w:sz w:val="28"/>
        </w:rPr>
        <w:t>
 </w:t>
      </w:r>
      <w:r>
        <w:br/>
      </w:r>
      <w:r>
        <w:rPr>
          <w:rFonts w:ascii="Times New Roman"/>
          <w:b w:val="false"/>
          <w:i w:val="false"/>
          <w:color w:val="000000"/>
          <w:sz w:val="28"/>
        </w:rPr>
        <w:t xml:space="preserve">
               Статья 23. Государственный ветеринарный надзор </w:t>
      </w:r>
      <w:r>
        <w:br/>
      </w:r>
      <w:r>
        <w:rPr>
          <w:rFonts w:ascii="Times New Roman"/>
          <w:b w:val="false"/>
          <w:i w:val="false"/>
          <w:color w:val="000000"/>
          <w:sz w:val="28"/>
        </w:rPr>
        <w:t xml:space="preserve">
                          при транспортировке (перемещениях) </w:t>
      </w:r>
      <w:r>
        <w:br/>
      </w:r>
      <w:r>
        <w:rPr>
          <w:rFonts w:ascii="Times New Roman"/>
          <w:b w:val="false"/>
          <w:i w:val="false"/>
          <w:color w:val="000000"/>
          <w:sz w:val="28"/>
        </w:rPr>
        <w:t xml:space="preserve">
                          подконтрольных ветеринарному надзору </w:t>
      </w:r>
      <w:r>
        <w:br/>
      </w:r>
      <w:r>
        <w:rPr>
          <w:rFonts w:ascii="Times New Roman"/>
          <w:b w:val="false"/>
          <w:i w:val="false"/>
          <w:color w:val="000000"/>
          <w:sz w:val="28"/>
        </w:rPr>
        <w:t xml:space="preserve">
                          грузов на территории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Подконтрольные ветеринарному надзору грузы при транспортировке (перемещениях) внутри страны подлежат обязательному государственному ветеринарному надзору. </w:t>
      </w:r>
      <w:r>
        <w:br/>
      </w:r>
      <w:r>
        <w:rPr>
          <w:rFonts w:ascii="Times New Roman"/>
          <w:b w:val="false"/>
          <w:i w:val="false"/>
          <w:color w:val="000000"/>
          <w:sz w:val="28"/>
        </w:rPr>
        <w:t xml:space="preserve">
      2. Государственный ветеринарный надзор подконтрольных ветеринарному надзору грузов при их транспортировке (перемещении), погрузке, выгрузке осуществляется ветеринарными инспекторами территорий, где производится их погрузка, выгрузка, а также территорий, по которым проходят маршруты транспортировки (перемещений). </w:t>
      </w:r>
      <w:r>
        <w:br/>
      </w:r>
      <w:r>
        <w:rPr>
          <w:rFonts w:ascii="Times New Roman"/>
          <w:b w:val="false"/>
          <w:i w:val="false"/>
          <w:color w:val="000000"/>
          <w:sz w:val="28"/>
        </w:rPr>
        <w:t xml:space="preserve">
      3. Маршруты перемещения сельскохозяйственных животных (скотопрогонные трассы) определяются по согласованию с главными государственными ветеринарными инспекторами соответствующих территорий. </w:t>
      </w:r>
      <w:r>
        <w:br/>
      </w:r>
      <w:r>
        <w:rPr>
          <w:rFonts w:ascii="Times New Roman"/>
          <w:b w:val="false"/>
          <w:i w:val="false"/>
          <w:color w:val="000000"/>
          <w:sz w:val="28"/>
        </w:rPr>
        <w:t xml:space="preserve">
      4. Подконтрольные ветеринарному надзору грузы при транспортировке (перемещениях) внутри страны (кроме внутрирайонных перемещений) сопровождаются ветеринарным свидетельством, выдаваемым ветеринарными инспекторами отправляемых территорий, а внутрирайонные перемещения - ветеринарной справкой. </w:t>
      </w:r>
      <w:r>
        <w:br/>
      </w:r>
      <w:r>
        <w:rPr>
          <w:rFonts w:ascii="Times New Roman"/>
          <w:b w:val="false"/>
          <w:i w:val="false"/>
          <w:color w:val="000000"/>
          <w:sz w:val="28"/>
        </w:rPr>
        <w:t xml:space="preserve">
      5. Транспортные средства, использованные для перемещений (перевозок) подконтрольных ветеринарному надзору грузов, подлежат обязательной дезинфекции в соответствии с ветеринарными нормами и правилами.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Статьи 24. Государственный ветеринарный </w:t>
      </w:r>
      <w:r>
        <w:br/>
      </w:r>
      <w:r>
        <w:rPr>
          <w:rFonts w:ascii="Times New Roman"/>
          <w:b w:val="false"/>
          <w:i w:val="false"/>
          <w:color w:val="000000"/>
          <w:sz w:val="28"/>
        </w:rPr>
        <w:t xml:space="preserve">
                          надзор на рынках, в </w:t>
      </w:r>
      <w:r>
        <w:br/>
      </w:r>
      <w:r>
        <w:rPr>
          <w:rFonts w:ascii="Times New Roman"/>
          <w:b w:val="false"/>
          <w:i w:val="false"/>
          <w:color w:val="000000"/>
          <w:sz w:val="28"/>
        </w:rPr>
        <w:t xml:space="preserve">
                          организациях по заготовке </w:t>
      </w:r>
      <w:r>
        <w:br/>
      </w:r>
      <w:r>
        <w:rPr>
          <w:rFonts w:ascii="Times New Roman"/>
          <w:b w:val="false"/>
          <w:i w:val="false"/>
          <w:color w:val="000000"/>
          <w:sz w:val="28"/>
        </w:rPr>
        <w:t xml:space="preserve">
                          (убою), переработке, </w:t>
      </w:r>
      <w:r>
        <w:br/>
      </w:r>
      <w:r>
        <w:rPr>
          <w:rFonts w:ascii="Times New Roman"/>
          <w:b w:val="false"/>
          <w:i w:val="false"/>
          <w:color w:val="000000"/>
          <w:sz w:val="28"/>
        </w:rPr>
        <w:t xml:space="preserve">
                          производству или хранению </w:t>
      </w:r>
      <w:r>
        <w:br/>
      </w:r>
      <w:r>
        <w:rPr>
          <w:rFonts w:ascii="Times New Roman"/>
          <w:b w:val="false"/>
          <w:i w:val="false"/>
          <w:color w:val="000000"/>
          <w:sz w:val="28"/>
        </w:rPr>
        <w:t xml:space="preserve">
                          подконтрольных ветеринарному </w:t>
      </w:r>
      <w:r>
        <w:br/>
      </w:r>
      <w:r>
        <w:rPr>
          <w:rFonts w:ascii="Times New Roman"/>
          <w:b w:val="false"/>
          <w:i w:val="false"/>
          <w:color w:val="000000"/>
          <w:sz w:val="28"/>
        </w:rPr>
        <w:t xml:space="preserve">
                          надзору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Государственный ветеринарный надзор является обязательным для рынков и организаций по заготовке (убою), переработке, производству или хранению подконтрольных ветеринарному надзору грузов. </w:t>
      </w:r>
      <w:r>
        <w:br/>
      </w:r>
      <w:r>
        <w:rPr>
          <w:rFonts w:ascii="Times New Roman"/>
          <w:b w:val="false"/>
          <w:i w:val="false"/>
          <w:color w:val="000000"/>
          <w:sz w:val="28"/>
        </w:rPr>
        <w:t xml:space="preserve">
      2. Государственному ветеринарному надзору на рынках и организациях по заготовке (убою), переработке, производству или хранению подконтрольных ветеринарному надзору грузов подлежат животные, продукты и сырье животного происхождения, ветеринарные препараты, корма и кормовые добавки. </w:t>
      </w:r>
      <w:r>
        <w:br/>
      </w:r>
      <w:r>
        <w:rPr>
          <w:rFonts w:ascii="Times New Roman"/>
          <w:b w:val="false"/>
          <w:i w:val="false"/>
          <w:color w:val="000000"/>
          <w:sz w:val="28"/>
        </w:rPr>
        <w:t xml:space="preserve">
      3. Государственный ветеринарный надзор на рынках, организациях по заготовке (убою), переработке, производству и хранению подконтрольных ветеринарному надзору грузов, включает проверку соответствия объектов ветеринарного надзора сопроводительным ветеринарным документам, другим нормативным правовым актам в области ветеринарии, предусматривающих осмотр убойных животных, ветеринарно-санитарную оценку безопасности туш и внутренних органов животных, выдачу разрешений на их реализацию или запрет с обезвреживанием или уничтожением, проверку соблюдения правил их торговли. </w:t>
      </w:r>
      <w:r>
        <w:br/>
      </w:r>
      <w:r>
        <w:rPr>
          <w:rFonts w:ascii="Times New Roman"/>
          <w:b w:val="false"/>
          <w:i w:val="false"/>
          <w:color w:val="000000"/>
          <w:sz w:val="28"/>
        </w:rPr>
        <w:t xml:space="preserve">
      4. Ветеринарные инспекторы на рынках, организациях по заготовке (убою), переработке, производству, хранению подконтрольных ветеринарному надзору грузов выдают ветеринарно-санитарные заключения по результатам собственного ветеринарно-санитарного надзора и/или на основе актов экспертизы. Реализация (использование) подконтрольных ветеринарному надзору грузов разрешается только после получения на них ветеринарно-санитарного заключения. </w:t>
      </w:r>
      <w:r>
        <w:br/>
      </w:r>
      <w:r>
        <w:rPr>
          <w:rFonts w:ascii="Times New Roman"/>
          <w:b w:val="false"/>
          <w:i w:val="false"/>
          <w:color w:val="000000"/>
          <w:sz w:val="28"/>
        </w:rPr>
        <w:t xml:space="preserve">
      5. Администрации рынков (торгующих организаций) для осуществления ветеринарно-санитарного надзора ветеринарными инспекторами и для проведения ветеринарно-санитарной экспертизы ветеринарными лабораториями обязаны на договорной основе в установленном законодательством порядке предоставлять за определенную плату помещения соответствующие ветеринарным нормативам. </w:t>
      </w:r>
      <w:r>
        <w:br/>
      </w:r>
      <w:r>
        <w:rPr>
          <w:rFonts w:ascii="Times New Roman"/>
          <w:b w:val="false"/>
          <w:i w:val="false"/>
          <w:color w:val="000000"/>
          <w:sz w:val="28"/>
        </w:rPr>
        <w:t xml:space="preserve">
      6. Организации по заготовке (убою), переработке, производству или хранению подконтрольных ветеринарному надзору грузов обязаны создавать структурные подразделения по проведению ветеринарно-санитарной экспертизы (подразделения производственного контроля), а также предоставлять на договорной основе в установленном законодательством порядке ветеринарным инспекторам помещения для осуществления государственного ветеринарного надзора.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Государственный ветеринарный </w:t>
      </w:r>
      <w:r>
        <w:br/>
      </w:r>
      <w:r>
        <w:rPr>
          <w:rFonts w:ascii="Times New Roman"/>
          <w:b w:val="false"/>
          <w:i w:val="false"/>
          <w:color w:val="000000"/>
          <w:sz w:val="28"/>
        </w:rPr>
        <w:t xml:space="preserve">
                          надзор обращения ветеринарных </w:t>
      </w:r>
      <w:r>
        <w:br/>
      </w:r>
      <w:r>
        <w:rPr>
          <w:rFonts w:ascii="Times New Roman"/>
          <w:b w:val="false"/>
          <w:i w:val="false"/>
          <w:color w:val="000000"/>
          <w:sz w:val="28"/>
        </w:rPr>
        <w:t xml:space="preserve">
                          препаратов, кормов и </w:t>
      </w:r>
      <w:r>
        <w:br/>
      </w:r>
      <w:r>
        <w:rPr>
          <w:rFonts w:ascii="Times New Roman"/>
          <w:b w:val="false"/>
          <w:i w:val="false"/>
          <w:color w:val="000000"/>
          <w:sz w:val="28"/>
        </w:rPr>
        <w:t xml:space="preserve">
                          кормовых добавок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Обращение ветеринарных препаратов, кормов, кормовых добавок, включая их производство, импорт, транспортировку, реализацию, подлежит обязательному государственному ветеринарному надзору. </w:t>
      </w:r>
      <w:r>
        <w:br/>
      </w:r>
      <w:r>
        <w:rPr>
          <w:rFonts w:ascii="Times New Roman"/>
          <w:b w:val="false"/>
          <w:i w:val="false"/>
          <w:color w:val="000000"/>
          <w:sz w:val="28"/>
        </w:rPr>
        <w:t xml:space="preserve">
      2. Производство и ввоз (импорт) в Республику Казахстан ветеринарных препаратов допускаются только после их государственной регистрации. </w:t>
      </w:r>
      <w:r>
        <w:br/>
      </w:r>
      <w:r>
        <w:rPr>
          <w:rFonts w:ascii="Times New Roman"/>
          <w:b w:val="false"/>
          <w:i w:val="false"/>
          <w:color w:val="000000"/>
          <w:sz w:val="28"/>
        </w:rPr>
        <w:t xml:space="preserve">
      3. Применение (использование) в Республике Казахстан серий (партий) ветеринарных препаратов, внесенных в Государственный Реестр ветеринарных препаратов, допускается после их определения соответствия требованиям ветеринарных нормативов (контроля серий/партий ветеринарных препаратов) в порядке, установленном уполномоченным государственным органом в области ветеринарии. </w:t>
      </w:r>
      <w:r>
        <w:br/>
      </w:r>
      <w:r>
        <w:rPr>
          <w:rFonts w:ascii="Times New Roman"/>
          <w:b w:val="false"/>
          <w:i w:val="false"/>
          <w:color w:val="000000"/>
          <w:sz w:val="28"/>
        </w:rPr>
        <w:t xml:space="preserve">
      4. Порядок определения соответствия ветеринарных препаратов, кормов, кормовых добавок, содержащих антибиотики, гормоны и биологические стимуляторы, требованиям ветеринарных нормативов устанавливается уполномоченным государственным органом в области ветеринарии по согласованию с органом по делам здравоохранения. </w:t>
      </w:r>
      <w:r>
        <w:br/>
      </w:r>
      <w:r>
        <w:rPr>
          <w:rFonts w:ascii="Times New Roman"/>
          <w:b w:val="false"/>
          <w:i w:val="false"/>
          <w:color w:val="000000"/>
          <w:sz w:val="28"/>
        </w:rPr>
        <w:t xml:space="preserve">
      5. Организации по производству ветеринарных препаратов, кормов, </w:t>
      </w:r>
    </w:p>
    <w:bookmarkEnd w:id="7"/>
    <w:bookmarkStart w:name="z48"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кормовых добавок обязаны создавать структурные подразделения по </w:t>
      </w:r>
    </w:p>
    <w:p>
      <w:pPr>
        <w:spacing w:after="0"/>
        <w:ind w:left="0"/>
        <w:jc w:val="both"/>
      </w:pPr>
      <w:r>
        <w:rPr>
          <w:rFonts w:ascii="Times New Roman"/>
          <w:b w:val="false"/>
          <w:i w:val="false"/>
          <w:color w:val="000000"/>
          <w:sz w:val="28"/>
        </w:rPr>
        <w:t xml:space="preserve">определению соответствия ветеринарных препаратов, кормов, кормовых добавок </w:t>
      </w:r>
    </w:p>
    <w:p>
      <w:pPr>
        <w:spacing w:after="0"/>
        <w:ind w:left="0"/>
        <w:jc w:val="both"/>
      </w:pPr>
      <w:r>
        <w:rPr>
          <w:rFonts w:ascii="Times New Roman"/>
          <w:b w:val="false"/>
          <w:i w:val="false"/>
          <w:color w:val="000000"/>
          <w:sz w:val="28"/>
        </w:rPr>
        <w:t xml:space="preserve">требованиям нормативных правовых актов в области ветеринарии </w:t>
      </w:r>
    </w:p>
    <w:p>
      <w:pPr>
        <w:spacing w:after="0"/>
        <w:ind w:left="0"/>
        <w:jc w:val="both"/>
      </w:pPr>
      <w:r>
        <w:rPr>
          <w:rFonts w:ascii="Times New Roman"/>
          <w:b w:val="false"/>
          <w:i w:val="false"/>
          <w:color w:val="000000"/>
          <w:sz w:val="28"/>
        </w:rPr>
        <w:t>(подразделения производственного контроля).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4. Предупреждение и ликвидация</w:t>
      </w:r>
    </w:p>
    <w:p>
      <w:pPr>
        <w:spacing w:after="0"/>
        <w:ind w:left="0"/>
        <w:jc w:val="both"/>
      </w:pPr>
      <w:r>
        <w:rPr>
          <w:rFonts w:ascii="Times New Roman"/>
          <w:b w:val="false"/>
          <w:i w:val="false"/>
          <w:color w:val="000000"/>
          <w:sz w:val="28"/>
        </w:rPr>
        <w:t>                           болезней животных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26. Обязанности юридических и</w:t>
      </w:r>
    </w:p>
    <w:p>
      <w:pPr>
        <w:spacing w:after="0"/>
        <w:ind w:left="0"/>
        <w:jc w:val="both"/>
      </w:pPr>
      <w:r>
        <w:rPr>
          <w:rFonts w:ascii="Times New Roman"/>
          <w:b w:val="false"/>
          <w:i w:val="false"/>
          <w:color w:val="000000"/>
          <w:sz w:val="28"/>
        </w:rPr>
        <w:t xml:space="preserve">                         физических лиц по </w:t>
      </w:r>
    </w:p>
    <w:p>
      <w:pPr>
        <w:spacing w:after="0"/>
        <w:ind w:left="0"/>
        <w:jc w:val="both"/>
      </w:pPr>
      <w:r>
        <w:rPr>
          <w:rFonts w:ascii="Times New Roman"/>
          <w:b w:val="false"/>
          <w:i w:val="false"/>
          <w:color w:val="000000"/>
          <w:sz w:val="28"/>
        </w:rPr>
        <w:t>                         предупреждению болезней</w:t>
      </w:r>
    </w:p>
    <w:p>
      <w:pPr>
        <w:spacing w:after="0"/>
        <w:ind w:left="0"/>
        <w:jc w:val="both"/>
      </w:pPr>
      <w:r>
        <w:rPr>
          <w:rFonts w:ascii="Times New Roman"/>
          <w:b w:val="false"/>
          <w:i w:val="false"/>
          <w:color w:val="000000"/>
          <w:sz w:val="28"/>
        </w:rPr>
        <w:t>                         животных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Юридические и физические лица обязаны: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осуществлять хозяйственные и ветеринарные мероприятия, обеспечивающие предупреждение болезней животных в соответствии с законодательством о ветеринарии; </w:t>
      </w:r>
      <w:r>
        <w:br/>
      </w:r>
      <w:r>
        <w:rPr>
          <w:rFonts w:ascii="Times New Roman"/>
          <w:b w:val="false"/>
          <w:i w:val="false"/>
          <w:color w:val="000000"/>
          <w:sz w:val="28"/>
        </w:rPr>
        <w:t xml:space="preserve">
      2) осуществлять содержание, разведение и использование животных, включая животных в зоопарках, цирках, на пасеках, в аквариумах в соответствии с ветеринарно-санитарными правилами и нормами; </w:t>
      </w:r>
      <w:r>
        <w:br/>
      </w:r>
      <w:r>
        <w:rPr>
          <w:rFonts w:ascii="Times New Roman"/>
          <w:b w:val="false"/>
          <w:i w:val="false"/>
          <w:color w:val="000000"/>
          <w:sz w:val="28"/>
        </w:rPr>
        <w:t xml:space="preserve">
      3) содержать территорию, животноводческие помещения, а также сооружения для хранения и переработки кормов в соответствии с ветеринарно-санитарными правилами и нормами, не допускать загрязнения окружающей среды; </w:t>
      </w:r>
      <w:r>
        <w:br/>
      </w:r>
      <w:r>
        <w:rPr>
          <w:rFonts w:ascii="Times New Roman"/>
          <w:b w:val="false"/>
          <w:i w:val="false"/>
          <w:color w:val="000000"/>
          <w:sz w:val="28"/>
        </w:rPr>
        <w:t xml:space="preserve">
      4) соблюдать зоогигиенические и ветеринарные правила и нормативы при строительстве, вводе в эксплуатацию предприятий, связанных с содержанием, использованием, разведением , заготовкой (убоем), переработкой, хранением и реализацией животных, продуктов и сырья животного происхождения, ветеринарных препаратов, кормов, кормовых добавок; </w:t>
      </w:r>
      <w:r>
        <w:br/>
      </w:r>
      <w:r>
        <w:rPr>
          <w:rFonts w:ascii="Times New Roman"/>
          <w:b w:val="false"/>
          <w:i w:val="false"/>
          <w:color w:val="000000"/>
          <w:sz w:val="28"/>
        </w:rPr>
        <w:t xml:space="preserve">
      5) предоставлять ветеринарным специалистам по их требованию животных для осмотра, диагностических исследований и предохранительных прививок; </w:t>
      </w:r>
      <w:r>
        <w:br/>
      </w:r>
      <w:r>
        <w:rPr>
          <w:rFonts w:ascii="Times New Roman"/>
          <w:b w:val="false"/>
          <w:i w:val="false"/>
          <w:color w:val="000000"/>
          <w:sz w:val="28"/>
        </w:rPr>
        <w:t xml:space="preserve">
      6) немедленно извещать ветеринарных специалистов о случаях внезапного падежа, одновременного заболевания нескольких животных или об их необычном поведении, до прибытия ветеринарных специалистов принимать меры к изолированному содержанию животных, подозреваемых в заболевании; </w:t>
      </w:r>
      <w:r>
        <w:br/>
      </w:r>
      <w:r>
        <w:rPr>
          <w:rFonts w:ascii="Times New Roman"/>
          <w:b w:val="false"/>
          <w:i w:val="false"/>
          <w:color w:val="000000"/>
          <w:sz w:val="28"/>
        </w:rPr>
        <w:t xml:space="preserve">
      7) выполнять требования ветеринарных инспекторов по уничтожению, утилизации, обезвреживанию, переработке больных, павших животных, продуктов и сырья животного происхождения, ветеринарных препаратов, представляющих опасность здоровью людей и животных, не соответствующих требованиям нормативных правовых актов в области ветеринарии, а также по ветеринарно-санитарной экспертизе и диагностике болезней животных; </w:t>
      </w:r>
      <w:r>
        <w:br/>
      </w:r>
      <w:r>
        <w:rPr>
          <w:rFonts w:ascii="Times New Roman"/>
          <w:b w:val="false"/>
          <w:i w:val="false"/>
          <w:color w:val="000000"/>
          <w:sz w:val="28"/>
        </w:rPr>
        <w:t xml:space="preserve">
      8) не допускать убоя животных для реализации без предубойного </w:t>
      </w:r>
    </w:p>
    <w:bookmarkStart w:name="z49"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ветеринарного осмотра;</w:t>
      </w:r>
    </w:p>
    <w:p>
      <w:pPr>
        <w:spacing w:after="0"/>
        <w:ind w:left="0"/>
        <w:jc w:val="both"/>
      </w:pPr>
      <w:r>
        <w:rPr>
          <w:rFonts w:ascii="Times New Roman"/>
          <w:b w:val="false"/>
          <w:i w:val="false"/>
          <w:color w:val="000000"/>
          <w:sz w:val="28"/>
        </w:rPr>
        <w:t xml:space="preserve">     9) оказывать содействие ветеринарным специалистам в выполнении ими </w:t>
      </w:r>
    </w:p>
    <w:p>
      <w:pPr>
        <w:spacing w:after="0"/>
        <w:ind w:left="0"/>
        <w:jc w:val="both"/>
      </w:pPr>
      <w:r>
        <w:rPr>
          <w:rFonts w:ascii="Times New Roman"/>
          <w:b w:val="false"/>
          <w:i w:val="false"/>
          <w:color w:val="000000"/>
          <w:sz w:val="28"/>
        </w:rPr>
        <w:t>служебных обязанностей.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27. Организация и контроль</w:t>
      </w:r>
    </w:p>
    <w:p>
      <w:pPr>
        <w:spacing w:after="0"/>
        <w:ind w:left="0"/>
        <w:jc w:val="both"/>
      </w:pPr>
      <w:r>
        <w:rPr>
          <w:rFonts w:ascii="Times New Roman"/>
          <w:b w:val="false"/>
          <w:i w:val="false"/>
          <w:color w:val="000000"/>
          <w:sz w:val="28"/>
        </w:rPr>
        <w:t xml:space="preserve">                         ветеринарно-санитарных </w:t>
      </w:r>
    </w:p>
    <w:p>
      <w:pPr>
        <w:spacing w:after="0"/>
        <w:ind w:left="0"/>
        <w:jc w:val="both"/>
      </w:pPr>
      <w:r>
        <w:rPr>
          <w:rFonts w:ascii="Times New Roman"/>
          <w:b w:val="false"/>
          <w:i w:val="false"/>
          <w:color w:val="000000"/>
          <w:sz w:val="28"/>
        </w:rPr>
        <w:t xml:space="preserve">                         мероприятий по </w:t>
      </w:r>
    </w:p>
    <w:p>
      <w:pPr>
        <w:spacing w:after="0"/>
        <w:ind w:left="0"/>
        <w:jc w:val="both"/>
      </w:pPr>
      <w:r>
        <w:rPr>
          <w:rFonts w:ascii="Times New Roman"/>
          <w:b w:val="false"/>
          <w:i w:val="false"/>
          <w:color w:val="000000"/>
          <w:sz w:val="28"/>
        </w:rPr>
        <w:t xml:space="preserve">                         предупреждению и </w:t>
      </w:r>
    </w:p>
    <w:p>
      <w:pPr>
        <w:spacing w:after="0"/>
        <w:ind w:left="0"/>
        <w:jc w:val="both"/>
      </w:pPr>
      <w:r>
        <w:rPr>
          <w:rFonts w:ascii="Times New Roman"/>
          <w:b w:val="false"/>
          <w:i w:val="false"/>
          <w:color w:val="000000"/>
          <w:sz w:val="28"/>
        </w:rPr>
        <w:t>                         ликвидации болезней животных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0"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Ветеринарные (ветеринарно-санитарные, зоогигиенические) мероприятия представляют комплекс процедур, направленных на предотвращение возникновения, распространения или ликвидацию болезней животных, включая их профилактику, лечение или диагностику, повышение продуктивности животных, процедуры идентификации, ветеринарно-санитарную экспертизу в целях защиты здоровья населения от болезней, общих для животных и человека, предупреждения социально-экономического ущерба, наносимого болезнями животных. </w:t>
      </w:r>
      <w:r>
        <w:br/>
      </w:r>
      <w:r>
        <w:rPr>
          <w:rFonts w:ascii="Times New Roman"/>
          <w:b w:val="false"/>
          <w:i w:val="false"/>
          <w:color w:val="000000"/>
          <w:sz w:val="28"/>
        </w:rPr>
        <w:t xml:space="preserve">
      2. Ветеринарно-санитарные мероприятия разрабатываются в порядке, установленном законодательством о ветеринарии Республики Казахстан. </w:t>
      </w:r>
      <w:r>
        <w:br/>
      </w:r>
      <w:r>
        <w:rPr>
          <w:rFonts w:ascii="Times New Roman"/>
          <w:b w:val="false"/>
          <w:i w:val="false"/>
          <w:color w:val="000000"/>
          <w:sz w:val="28"/>
        </w:rPr>
        <w:t xml:space="preserve">
      3. Ветеринарно-санитарные мероприятия подразделяются на: </w:t>
      </w:r>
      <w:r>
        <w:br/>
      </w:r>
      <w:r>
        <w:rPr>
          <w:rFonts w:ascii="Times New Roman"/>
          <w:b w:val="false"/>
          <w:i w:val="false"/>
          <w:color w:val="000000"/>
          <w:sz w:val="28"/>
        </w:rPr>
        <w:t xml:space="preserve">
      1) мероприятия общего характера, которые проводятся на территории ветеринарно-санитарного благополучия с целью предупреждения возникновения болезней и пищевых отравлений животных, включая болезни, общие для животных и человека, обеспечения соответствия животных, продуктов и сырья животного происхождения, кормов, кормовых добавок и ветеринарных препаратов требованиям ветеринарных правил и нормативов; </w:t>
      </w:r>
      <w:r>
        <w:br/>
      </w:r>
      <w:r>
        <w:rPr>
          <w:rFonts w:ascii="Times New Roman"/>
          <w:b w:val="false"/>
          <w:i w:val="false"/>
          <w:color w:val="000000"/>
          <w:sz w:val="28"/>
        </w:rPr>
        <w:t xml:space="preserve">
      2) мероприятия специального характера, проводимые в эпизоотическом очаге и неблагополучном пункте с целью ликвидации и предупреждения распространения особо опасных болезней животных, включающие ограничительные мероприятия или карантин. </w:t>
      </w:r>
      <w:r>
        <w:br/>
      </w:r>
      <w:r>
        <w:rPr>
          <w:rFonts w:ascii="Times New Roman"/>
          <w:b w:val="false"/>
          <w:i w:val="false"/>
          <w:color w:val="000000"/>
          <w:sz w:val="28"/>
        </w:rPr>
        <w:t xml:space="preserve">
      4. Ветеринарно-санитарные мероприятия утверждаются уполномоченным государственным органом в области ветеринарии и являются обязательными для физических и юридических лиц, осуществляющих деятельность в области ветеринарии. </w:t>
      </w:r>
      <w:r>
        <w:br/>
      </w:r>
      <w:r>
        <w:rPr>
          <w:rFonts w:ascii="Times New Roman"/>
          <w:b w:val="false"/>
          <w:i w:val="false"/>
          <w:color w:val="000000"/>
          <w:sz w:val="28"/>
        </w:rPr>
        <w:t xml:space="preserve">
      5. Порядок организации и осуществления (проведения) ветеринарно-санитарных мероприятий (ветеринарные, ветеринарно-санитарные правила), включая определение границы эпизоотического очага, неблагополучного пункта, территории ветеринарно-санитарного благополучия, устанавливаются уполномоченным государственным органом в области ветеринарии и являются обязательными для физических и юридических лиц, осуществляющих деятельность в области ветеринарии. </w:t>
      </w:r>
      <w:r>
        <w:br/>
      </w:r>
      <w:r>
        <w:rPr>
          <w:rFonts w:ascii="Times New Roman"/>
          <w:b w:val="false"/>
          <w:i w:val="false"/>
          <w:color w:val="000000"/>
          <w:sz w:val="28"/>
        </w:rPr>
        <w:t xml:space="preserve">
      6. Контроль организации и выполнения ветеринарно-санитарных мероприятий осуществляют ветеринарные инспекторы в соответствии с нормативными правовыми актами в области ветеринарии. </w:t>
      </w:r>
      <w:r>
        <w:br/>
      </w:r>
      <w:r>
        <w:rPr>
          <w:rFonts w:ascii="Times New Roman"/>
          <w:b w:val="false"/>
          <w:i w:val="false"/>
          <w:color w:val="000000"/>
          <w:sz w:val="28"/>
        </w:rPr>
        <w:t>
 </w:t>
      </w:r>
      <w:r>
        <w:br/>
      </w:r>
      <w:r>
        <w:rPr>
          <w:rFonts w:ascii="Times New Roman"/>
          <w:b w:val="false"/>
          <w:i w:val="false"/>
          <w:color w:val="000000"/>
          <w:sz w:val="28"/>
        </w:rPr>
        <w:t xml:space="preserve">
               Статья 28. Установление и снятие ограничительных </w:t>
      </w:r>
      <w:r>
        <w:br/>
      </w:r>
      <w:r>
        <w:rPr>
          <w:rFonts w:ascii="Times New Roman"/>
          <w:b w:val="false"/>
          <w:i w:val="false"/>
          <w:color w:val="000000"/>
          <w:sz w:val="28"/>
        </w:rPr>
        <w:t xml:space="preserve">
                          мероприятий и карантина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Перечень особо опасных болезней животных, при которых устанавливаются ограничительные мероприятия и/или карантин, а также условия их наложения и снятия, утверждаются Правительством Республики Казахстан по представлению уполномоченного государственного органа в области ветеринарии. </w:t>
      </w:r>
      <w:r>
        <w:br/>
      </w:r>
      <w:r>
        <w:rPr>
          <w:rFonts w:ascii="Times New Roman"/>
          <w:b w:val="false"/>
          <w:i w:val="false"/>
          <w:color w:val="000000"/>
          <w:sz w:val="28"/>
        </w:rPr>
        <w:t xml:space="preserve">
      2. Ограничительные мероприятия устанавливаются решением местных исполнительных органов по представлению главного государственного ветеринарного инспектора соответствующей территории в случае возникновения подозрения на болезни животных, включенных в перечень, указанный в пункте 1 настоящей статьи, и до подтверждения (исключения) их диагноза. </w:t>
      </w:r>
      <w:r>
        <w:br/>
      </w:r>
      <w:r>
        <w:rPr>
          <w:rFonts w:ascii="Times New Roman"/>
          <w:b w:val="false"/>
          <w:i w:val="false"/>
          <w:color w:val="000000"/>
          <w:sz w:val="28"/>
        </w:rPr>
        <w:t xml:space="preserve">
      3. Ограничительные мероприятия устанавливаются (продлеваются) или устанавливается карантин в случае подтверждения диагноза на болезни животных, включенных в перечень, указанный в пункте 1 настоящей статьи. Установление указанных специальных мероприятий осуществляется решением Правительством Республики Казахстан (в случае панзоотий) или решением местных исполнительных органов (в случае возникновения эпизоотического очага или эпизоотии) по представлению Главного государственного ветеринарного инспектора Республики Казахстан (в случае панзоотий) или главных государственных ветеринарных инспекторов соответствующих территорий (в случае возникновения эпизоотического очага или эпизоотии). </w:t>
      </w:r>
      <w:r>
        <w:br/>
      </w:r>
      <w:r>
        <w:rPr>
          <w:rFonts w:ascii="Times New Roman"/>
          <w:b w:val="false"/>
          <w:i w:val="false"/>
          <w:color w:val="000000"/>
          <w:sz w:val="28"/>
        </w:rPr>
        <w:t xml:space="preserve">
      4. Решение о снятии карантина принимается Правительством Республики Казахстан (в случае панзоотий) или местным исполнительным органом (в случае возникновения эпизоотического очага или эпизоотии), установившем карантин, по представлению Главного государственного ветеринарного инспектора Республики Казахстан (в случае панзоотий) или главных государственных ветеринарных инспекторов соответствующих территорий (в случае возникновения эпизоотического очага или эпизоотии), после полного проведения ветеринарно-санитарных мероприятий и ликвидации эпизоотического очага или эпизоотии. </w:t>
      </w:r>
      <w:r>
        <w:br/>
      </w:r>
      <w:r>
        <w:rPr>
          <w:rFonts w:ascii="Times New Roman"/>
          <w:b w:val="false"/>
          <w:i w:val="false"/>
          <w:color w:val="000000"/>
          <w:sz w:val="28"/>
        </w:rPr>
        <w:t xml:space="preserve">
      5. После снятия карантина решением местных исполнительных органов по представлению главных государственных ветеринарных инспекторов соответствующих территорий могут продлеваться ограничительные мероприятия.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Республиканский запас </w:t>
      </w:r>
      <w:r>
        <w:br/>
      </w:r>
      <w:r>
        <w:rPr>
          <w:rFonts w:ascii="Times New Roman"/>
          <w:b w:val="false"/>
          <w:i w:val="false"/>
          <w:color w:val="000000"/>
          <w:sz w:val="28"/>
        </w:rPr>
        <w:t xml:space="preserve">
                          ветеринарных препаратов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Республиканский запас ветеринарных препаратов представляет собой определенный объем постоянно обновляемых ветеринарных препаратов для профилактики, диагностики и дезинфекции особо опасных болезней животных, внесенных в перечень заболеваний, утвержденный Правительством Республики Казахстан. </w:t>
      </w:r>
      <w:r>
        <w:br/>
      </w:r>
      <w:r>
        <w:rPr>
          <w:rFonts w:ascii="Times New Roman"/>
          <w:b w:val="false"/>
          <w:i w:val="false"/>
          <w:color w:val="000000"/>
          <w:sz w:val="28"/>
        </w:rPr>
        <w:t xml:space="preserve">
      2. Республиканский запас ветеринарных препаратов создается из объема ветеринарных препаратов, закупленных в рамках бюджетных программ, и предназначен для ликвидации эпизоотических очагов, а также предупреждения угрозы распространения особо опасных болезней животных. Норматив запаса по видам ветеринарных препаратов устанавливается уполномоченным государственным органом в области ветеринарии. </w:t>
      </w:r>
      <w:r>
        <w:br/>
      </w:r>
      <w:r>
        <w:rPr>
          <w:rFonts w:ascii="Times New Roman"/>
          <w:b w:val="false"/>
          <w:i w:val="false"/>
          <w:color w:val="000000"/>
          <w:sz w:val="28"/>
        </w:rPr>
        <w:t xml:space="preserve">
      3. Порядок формирования и использования республиканского запаса ветеринарных препаратов определяется уполномоченным государственным органом в области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Ветеринарные нормативы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Ветеринарные нормативы (ветеринарные, ветеринарно-санитарные или зоогигиенические нормы) определяют допустимое максимальное или минимальное количественное или качественное значение показателя, характеризующие ветеринарный или ветеринарно-санитарный фактор с точки зрения его безопасности для здоровья животных, человека, окружающей среды. </w:t>
      </w:r>
      <w:r>
        <w:br/>
      </w:r>
      <w:r>
        <w:rPr>
          <w:rFonts w:ascii="Times New Roman"/>
          <w:b w:val="false"/>
          <w:i w:val="false"/>
          <w:color w:val="000000"/>
          <w:sz w:val="28"/>
        </w:rPr>
        <w:t xml:space="preserve">
      2. Ветеринарные нормативы устанавливаются исследованиями, проводимыми в соответствии с законодательством о ветеринарии Республики Казахстан. </w:t>
      </w:r>
      <w:r>
        <w:br/>
      </w:r>
      <w:r>
        <w:rPr>
          <w:rFonts w:ascii="Times New Roman"/>
          <w:b w:val="false"/>
          <w:i w:val="false"/>
          <w:color w:val="000000"/>
          <w:sz w:val="28"/>
        </w:rPr>
        <w:t xml:space="preserve">
      3. Ветеринарные нормативы являются основой для проведения объективного и обоснованного эпизоотологического мониторинга, планирования объема и характера ветеринарно-санитарных мероприятий для достижения ветеринарно-санитарного благополучия, а также прогнозирования возможности возникновения, распространения и ликвидации болезней животных. </w:t>
      </w:r>
      <w:r>
        <w:br/>
      </w:r>
      <w:r>
        <w:rPr>
          <w:rFonts w:ascii="Times New Roman"/>
          <w:b w:val="false"/>
          <w:i w:val="false"/>
          <w:color w:val="000000"/>
          <w:sz w:val="28"/>
        </w:rPr>
        <w:t xml:space="preserve">
      4. Ветеринарные нормативы по материально-техническому оснащению ветеринарно-санитарных мероприятий и их осуществлению учитываются при разработке квалификационных требований к лицензируемой деятельности в области ветеринарии, а также при формировании бюджетных программ в части определения объемов финансирования по ветеринарии. </w:t>
      </w:r>
      <w:r>
        <w:br/>
      </w:r>
      <w:r>
        <w:rPr>
          <w:rFonts w:ascii="Times New Roman"/>
          <w:b w:val="false"/>
          <w:i w:val="false"/>
          <w:color w:val="000000"/>
          <w:sz w:val="28"/>
        </w:rPr>
        <w:t xml:space="preserve">
      5. Ветеринарные нормативы утверждаются уполномоченным государственным органом в области ветеринарии и являются обязательными для физических и юридических лиц, осуществляющих деятельность в области ветеринарии. </w:t>
      </w:r>
      <w:r>
        <w:br/>
      </w:r>
      <w:r>
        <w:rPr>
          <w:rFonts w:ascii="Times New Roman"/>
          <w:b w:val="false"/>
          <w:i w:val="false"/>
          <w:color w:val="000000"/>
          <w:sz w:val="28"/>
        </w:rPr>
        <w:t xml:space="preserve">
      6. Контроль соблюдения ветеринарных нормативов осуществляют ветеринарные инспекторы в соответствии с нормативными правовыми актами в области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Порядок обязательного уничтожения, </w:t>
      </w:r>
      <w:r>
        <w:br/>
      </w:r>
      <w:r>
        <w:rPr>
          <w:rFonts w:ascii="Times New Roman"/>
          <w:b w:val="false"/>
          <w:i w:val="false"/>
          <w:color w:val="000000"/>
          <w:sz w:val="28"/>
        </w:rPr>
        <w:t xml:space="preserve">
                          обезвреживания (обеззараживания) </w:t>
      </w:r>
      <w:r>
        <w:br/>
      </w:r>
      <w:r>
        <w:rPr>
          <w:rFonts w:ascii="Times New Roman"/>
          <w:b w:val="false"/>
          <w:i w:val="false"/>
          <w:color w:val="000000"/>
          <w:sz w:val="28"/>
        </w:rPr>
        <w:t xml:space="preserve">
                          или переработки подконтрольных </w:t>
      </w:r>
      <w:r>
        <w:br/>
      </w:r>
      <w:r>
        <w:rPr>
          <w:rFonts w:ascii="Times New Roman"/>
          <w:b w:val="false"/>
          <w:i w:val="false"/>
          <w:color w:val="000000"/>
          <w:sz w:val="28"/>
        </w:rPr>
        <w:t xml:space="preserve">
                          ветеринарному надзору грузов, </w:t>
      </w:r>
      <w:r>
        <w:br/>
      </w:r>
      <w:r>
        <w:rPr>
          <w:rFonts w:ascii="Times New Roman"/>
          <w:b w:val="false"/>
          <w:i w:val="false"/>
          <w:color w:val="000000"/>
          <w:sz w:val="28"/>
        </w:rPr>
        <w:t xml:space="preserve">
                          представляющих опасность для </w:t>
      </w:r>
      <w:r>
        <w:br/>
      </w:r>
      <w:r>
        <w:rPr>
          <w:rFonts w:ascii="Times New Roman"/>
          <w:b w:val="false"/>
          <w:i w:val="false"/>
          <w:color w:val="000000"/>
          <w:sz w:val="28"/>
        </w:rPr>
        <w:t xml:space="preserve">
                          здоровья людей и животных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Подконтрольные ветеринарному надзору грузы, представляющие опасность для здоровья людей и животных, подлежат обязательному уничтожению, обезвреживанию (обеззараживанию) и/или переработке в порядке, утвержденном Правительством Республики Казахстан по представлению уполномоченного государственного органа в области ветеринарии. </w:t>
      </w:r>
      <w:r>
        <w:br/>
      </w:r>
      <w:r>
        <w:rPr>
          <w:rFonts w:ascii="Times New Roman"/>
          <w:b w:val="false"/>
          <w:i w:val="false"/>
          <w:color w:val="000000"/>
          <w:sz w:val="28"/>
        </w:rPr>
        <w:t xml:space="preserve">
      2. Перечень особо опасных болезней животных и предельно допустимые концентрации токсических, радиоактивных веществ, при обнаружении или превышение которых в обязательном порядке осуществляется уничтожение, обеззараживание (обезвреживание), переработка подконтрольных ветеринарному надзору грузов утверждаются Правительством Республики Казахстан по представлению уполномоченного государственного органа в области ветеринарии. </w:t>
      </w:r>
      <w:r>
        <w:br/>
      </w:r>
      <w:r>
        <w:rPr>
          <w:rFonts w:ascii="Times New Roman"/>
          <w:b w:val="false"/>
          <w:i w:val="false"/>
          <w:color w:val="000000"/>
          <w:sz w:val="28"/>
        </w:rPr>
        <w:t xml:space="preserve">
      3. Уничтожение, обеззараживание (обезвреживание) и переработка подконтрольных ветеринарному надзору грузов, представляющих опасность для здоровья людей и животных, осуществляется за счет их владельцев.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Охрана здоровья граждан от болезней, </w:t>
      </w:r>
      <w:r>
        <w:br/>
      </w:r>
      <w:r>
        <w:rPr>
          <w:rFonts w:ascii="Times New Roman"/>
          <w:b w:val="false"/>
          <w:i w:val="false"/>
          <w:color w:val="000000"/>
          <w:sz w:val="28"/>
        </w:rPr>
        <w:t xml:space="preserve">
                          общих для животных и человека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охраны здоровья граждан, осуществляющих содержание, разведение, использование животных, заготовку (убой), переработку, производство, хранение, транспортировку и реализацию подконтрольных ветеринарному надзору грузов, от болезней, общих для человека и животных, определяется уполномоченным государственным органом в области ветеринарии по согласованию с органом по делам здравоохранения.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Идентификации сельскохозяйственных </w:t>
      </w:r>
      <w:r>
        <w:br/>
      </w:r>
      <w:r>
        <w:rPr>
          <w:rFonts w:ascii="Times New Roman"/>
          <w:b w:val="false"/>
          <w:i w:val="false"/>
          <w:color w:val="000000"/>
          <w:sz w:val="28"/>
        </w:rPr>
        <w:t xml:space="preserve">
                          животных, рынков (торгующих </w:t>
      </w:r>
      <w:r>
        <w:br/>
      </w:r>
      <w:r>
        <w:rPr>
          <w:rFonts w:ascii="Times New Roman"/>
          <w:b w:val="false"/>
          <w:i w:val="false"/>
          <w:color w:val="000000"/>
          <w:sz w:val="28"/>
        </w:rPr>
        <w:t xml:space="preserve">
                          организаций), организаций по </w:t>
      </w:r>
      <w:r>
        <w:br/>
      </w:r>
      <w:r>
        <w:rPr>
          <w:rFonts w:ascii="Times New Roman"/>
          <w:b w:val="false"/>
          <w:i w:val="false"/>
          <w:color w:val="000000"/>
          <w:sz w:val="28"/>
        </w:rPr>
        <w:t xml:space="preserve">
                          заготовке (убою), переработке, </w:t>
      </w:r>
      <w:r>
        <w:br/>
      </w:r>
      <w:r>
        <w:rPr>
          <w:rFonts w:ascii="Times New Roman"/>
          <w:b w:val="false"/>
          <w:i w:val="false"/>
          <w:color w:val="000000"/>
          <w:sz w:val="28"/>
        </w:rPr>
        <w:t xml:space="preserve">
                          производству или хранению </w:t>
      </w:r>
      <w:r>
        <w:br/>
      </w:r>
      <w:r>
        <w:rPr>
          <w:rFonts w:ascii="Times New Roman"/>
          <w:b w:val="false"/>
          <w:i w:val="false"/>
          <w:color w:val="000000"/>
          <w:sz w:val="28"/>
        </w:rPr>
        <w:t xml:space="preserve">
                          подконтрольных ветеринарному </w:t>
      </w:r>
      <w:r>
        <w:br/>
      </w:r>
      <w:r>
        <w:rPr>
          <w:rFonts w:ascii="Times New Roman"/>
          <w:b w:val="false"/>
          <w:i w:val="false"/>
          <w:color w:val="000000"/>
          <w:sz w:val="28"/>
        </w:rPr>
        <w:t xml:space="preserve">
                          надзору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Сельскохозяйственные животные подлежат процедуре обязательной идентификации, позволяющей вести наблюдение за каждым сельскохозяйственным животным на протяжении всей его жизни, включая любое его передвижение от одного владельца к другому, с целью контроля эффективности ветеринарно-санитарных мероприятий по профилактике и диагностике болезней животных. </w:t>
      </w:r>
      <w:r>
        <w:br/>
      </w:r>
      <w:r>
        <w:rPr>
          <w:rFonts w:ascii="Times New Roman"/>
          <w:b w:val="false"/>
          <w:i w:val="false"/>
          <w:color w:val="000000"/>
          <w:sz w:val="28"/>
        </w:rPr>
        <w:t xml:space="preserve">
      2. Сельскохозяйственные животные подлежат идентификации по установленным ветеринарными нормами и правилами формам (с использованием ветеринарных паспортов, определенных методов клеймения и бирок, идентифицирующих животное) и процедурам. </w:t>
      </w:r>
      <w:r>
        <w:br/>
      </w:r>
      <w:r>
        <w:rPr>
          <w:rFonts w:ascii="Times New Roman"/>
          <w:b w:val="false"/>
          <w:i w:val="false"/>
          <w:color w:val="000000"/>
          <w:sz w:val="28"/>
        </w:rPr>
        <w:t xml:space="preserve">
      3. Рынки (торгующие организации), организации по заготовке (убою), переработке, производству или хранению подконтрольному ветеринарному надзору грузов с целью повышения эффективности ветеринарно-санитарных мероприятий по обеспечению безопасности продуктов и сырья животного происхождения подлежат идентификации в порядке, установленном нормативными правовыми актами в области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5. Координация научных исследований в </w:t>
      </w:r>
      <w:r>
        <w:br/>
      </w:r>
      <w:r>
        <w:rPr>
          <w:rFonts w:ascii="Times New Roman"/>
          <w:b w:val="false"/>
          <w:i w:val="false"/>
          <w:color w:val="000000"/>
          <w:sz w:val="28"/>
        </w:rPr>
        <w:t xml:space="preserve">
                           области ветеринарии и деятельности </w:t>
      </w:r>
      <w:r>
        <w:br/>
      </w:r>
      <w:r>
        <w:rPr>
          <w:rFonts w:ascii="Times New Roman"/>
          <w:b w:val="false"/>
          <w:i w:val="false"/>
          <w:color w:val="000000"/>
          <w:sz w:val="28"/>
        </w:rPr>
        <w:t xml:space="preserve">
                           по подготовке и повышению </w:t>
      </w:r>
      <w:r>
        <w:br/>
      </w:r>
      <w:r>
        <w:rPr>
          <w:rFonts w:ascii="Times New Roman"/>
          <w:b w:val="false"/>
          <w:i w:val="false"/>
          <w:color w:val="000000"/>
          <w:sz w:val="28"/>
        </w:rPr>
        <w:t xml:space="preserve">
                           квалификации ветеринарных </w:t>
      </w:r>
      <w:r>
        <w:br/>
      </w:r>
      <w:r>
        <w:rPr>
          <w:rFonts w:ascii="Times New Roman"/>
          <w:b w:val="false"/>
          <w:i w:val="false"/>
          <w:color w:val="000000"/>
          <w:sz w:val="28"/>
        </w:rPr>
        <w:t xml:space="preserve">
                           специалистов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Научные исследования в области </w:t>
      </w:r>
      <w:r>
        <w:br/>
      </w:r>
      <w:r>
        <w:rPr>
          <w:rFonts w:ascii="Times New Roman"/>
          <w:b w:val="false"/>
          <w:i w:val="false"/>
          <w:color w:val="000000"/>
          <w:sz w:val="28"/>
        </w:rPr>
        <w:t xml:space="preserve">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Научные исследования в области ветеринарии, включая любые процедуры использования животных, в том числе и их генноинженерное клонирование, а также помещения и территории, где проводятся научные исследования в области ветеринарии, должны соответствовать требованиям законодательства о ветеринарии Республики Казахстан. </w:t>
      </w:r>
      <w:r>
        <w:br/>
      </w:r>
      <w:r>
        <w:rPr>
          <w:rFonts w:ascii="Times New Roman"/>
          <w:b w:val="false"/>
          <w:i w:val="false"/>
          <w:color w:val="000000"/>
          <w:sz w:val="28"/>
        </w:rPr>
        <w:t xml:space="preserve">
      2. Разработанные или усовершенствованные в результате научных исследований ветеринарные препараты, корма, кормовые добавки, инструкции, методы, методики, рекомендации, наставления, регламентирующие порядок, способы и средства осуществления ветеринарно-санитарных мероприятий, подлежат апробации с целью определения их соответствия ветеринарным нормам и правилам. </w:t>
      </w:r>
      <w:r>
        <w:br/>
      </w:r>
      <w:r>
        <w:rPr>
          <w:rFonts w:ascii="Times New Roman"/>
          <w:b w:val="false"/>
          <w:i w:val="false"/>
          <w:color w:val="000000"/>
          <w:sz w:val="28"/>
        </w:rPr>
        <w:t xml:space="preserve">
      3. Штаммы микроорганизмов, полученные в результате научных исследований, а также выделенные при диагностике болезней животных, ветеринарно-санитарной экспертизе подлежат хранению в Национальной коллекции депонированных штаммов микроорганизмов.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 Подготовка и повышение квалификации </w:t>
      </w:r>
      <w:r>
        <w:br/>
      </w:r>
      <w:r>
        <w:rPr>
          <w:rFonts w:ascii="Times New Roman"/>
          <w:b w:val="false"/>
          <w:i w:val="false"/>
          <w:color w:val="000000"/>
          <w:sz w:val="28"/>
        </w:rPr>
        <w:t xml:space="preserve">
                          ветеринарных специалистов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Программы обучения (учебные программы) по подготовке или повышению квалификации ветеринарных специалистов подлежат обязательному согласованию с Главным государственным ветеринарным инспектором Республики Казахстан. </w:t>
      </w:r>
      <w:r>
        <w:br/>
      </w:r>
      <w:r>
        <w:rPr>
          <w:rFonts w:ascii="Times New Roman"/>
          <w:b w:val="false"/>
          <w:i w:val="false"/>
          <w:color w:val="000000"/>
          <w:sz w:val="28"/>
        </w:rPr>
        <w:t xml:space="preserve">
      2. Ветеринарные специалисты подлежат аттестации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6. Финансирование ветеринарии и </w:t>
      </w:r>
      <w:r>
        <w:br/>
      </w:r>
      <w:r>
        <w:rPr>
          <w:rFonts w:ascii="Times New Roman"/>
          <w:b w:val="false"/>
          <w:i w:val="false"/>
          <w:color w:val="000000"/>
          <w:sz w:val="28"/>
        </w:rPr>
        <w:t xml:space="preserve">
                         ответственность за нарушение </w:t>
      </w:r>
      <w:r>
        <w:br/>
      </w:r>
      <w:r>
        <w:rPr>
          <w:rFonts w:ascii="Times New Roman"/>
          <w:b w:val="false"/>
          <w:i w:val="false"/>
          <w:color w:val="000000"/>
          <w:sz w:val="28"/>
        </w:rPr>
        <w:t xml:space="preserve">
                         законодательства о </w:t>
      </w:r>
      <w:r>
        <w:br/>
      </w:r>
      <w:r>
        <w:rPr>
          <w:rFonts w:ascii="Times New Roman"/>
          <w:b w:val="false"/>
          <w:i w:val="false"/>
          <w:color w:val="000000"/>
          <w:sz w:val="28"/>
        </w:rPr>
        <w:t xml:space="preserve">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 Источники финансирования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счет республиканского бюджета осуществляется финансирование: </w:t>
      </w:r>
      <w:r>
        <w:br/>
      </w:r>
      <w:r>
        <w:rPr>
          <w:rFonts w:ascii="Times New Roman"/>
          <w:b w:val="false"/>
          <w:i w:val="false"/>
          <w:color w:val="000000"/>
          <w:sz w:val="28"/>
        </w:rPr>
        <w:t xml:space="preserve">
      1) расходов на содержание уполномоченного государственного органа в области ветеринарии и его территориальных подразделений; </w:t>
      </w:r>
      <w:r>
        <w:br/>
      </w:r>
      <w:r>
        <w:rPr>
          <w:rFonts w:ascii="Times New Roman"/>
          <w:b w:val="false"/>
          <w:i w:val="false"/>
          <w:color w:val="000000"/>
          <w:sz w:val="28"/>
        </w:rPr>
        <w:t xml:space="preserve">
      2) расходов на содержание государственных ветеринарных учреждений; </w:t>
      </w:r>
      <w:r>
        <w:br/>
      </w:r>
      <w:r>
        <w:rPr>
          <w:rFonts w:ascii="Times New Roman"/>
          <w:b w:val="false"/>
          <w:i w:val="false"/>
          <w:color w:val="000000"/>
          <w:sz w:val="28"/>
        </w:rPr>
        <w:t xml:space="preserve">
      3) расходов на содержание подразделений государственных органов, осуществляющих деятельность в области ветеринарии; </w:t>
      </w:r>
      <w:r>
        <w:br/>
      </w:r>
      <w:r>
        <w:rPr>
          <w:rFonts w:ascii="Times New Roman"/>
          <w:b w:val="false"/>
          <w:i w:val="false"/>
          <w:color w:val="000000"/>
          <w:sz w:val="28"/>
        </w:rPr>
        <w:t xml:space="preserve">
      4) профилактики, включая дезинфекцию транспортных средств на ветеринарных контрольных постах на государственной границе и хранение республиканского запаса ветеринарных препаратов, диагностики и ликвидации особо опасных болезней животных по перечню, утвержденному Правительством Республики Казахстан. </w:t>
      </w:r>
      <w:r>
        <w:br/>
      </w:r>
      <w:r>
        <w:rPr>
          <w:rFonts w:ascii="Times New Roman"/>
          <w:b w:val="false"/>
          <w:i w:val="false"/>
          <w:color w:val="000000"/>
          <w:sz w:val="28"/>
        </w:rPr>
        <w:t xml:space="preserve">
      2. За счет владельцев объектов государственного ветеринарного надзора в порядке, установленном уполномоченным органом, осуществляющим контроль и регулирование деятельности субъектов естественных монополий, выполняются следующие ветеринарно-санитарные мероприятия: </w:t>
      </w:r>
      <w:r>
        <w:br/>
      </w:r>
      <w:r>
        <w:rPr>
          <w:rFonts w:ascii="Times New Roman"/>
          <w:b w:val="false"/>
          <w:i w:val="false"/>
          <w:color w:val="000000"/>
          <w:sz w:val="28"/>
        </w:rPr>
        <w:t xml:space="preserve">
      1) апробация, контроль серий и регистрационные испытания ветеринарных препаратов, кормов, кормовых добавок; </w:t>
      </w:r>
      <w:r>
        <w:br/>
      </w:r>
      <w:r>
        <w:rPr>
          <w:rFonts w:ascii="Times New Roman"/>
          <w:b w:val="false"/>
          <w:i w:val="false"/>
          <w:color w:val="000000"/>
          <w:sz w:val="28"/>
        </w:rPr>
        <w:t xml:space="preserve">
      2) процедура идентификации сельскохозяйственных животных, рынков (торгующих организаций), организаций по заготовке (убою), переработке, производству или хранению подконтрольных ветеринарному надзору грузов; </w:t>
      </w:r>
      <w:r>
        <w:br/>
      </w:r>
      <w:r>
        <w:rPr>
          <w:rFonts w:ascii="Times New Roman"/>
          <w:b w:val="false"/>
          <w:i w:val="false"/>
          <w:color w:val="000000"/>
          <w:sz w:val="28"/>
        </w:rPr>
        <w:t xml:space="preserve">
      3) ветеринарно-санитарная экспертиза на рынках; </w:t>
      </w:r>
      <w:r>
        <w:br/>
      </w:r>
      <w:r>
        <w:rPr>
          <w:rFonts w:ascii="Times New Roman"/>
          <w:b w:val="false"/>
          <w:i w:val="false"/>
          <w:color w:val="000000"/>
          <w:sz w:val="28"/>
        </w:rPr>
        <w:t xml:space="preserve">
      4) дегельминтизация, дезинсекция, дератизация, дезинфекция (кроме дезинфекции на ветеринарных контрольных постах на государственной границе); </w:t>
      </w:r>
      <w:r>
        <w:br/>
      </w:r>
      <w:r>
        <w:rPr>
          <w:rFonts w:ascii="Times New Roman"/>
          <w:b w:val="false"/>
          <w:i w:val="false"/>
          <w:color w:val="000000"/>
          <w:sz w:val="28"/>
        </w:rPr>
        <w:t xml:space="preserve">
      5) уничтожение, обезвреживание (обеззараживание) и переработка по требованию ветеринарных инспекторов объектов государственного ветеринарного надзора, представляющих опасность для здоровья людей и животных; </w:t>
      </w:r>
      <w:r>
        <w:br/>
      </w:r>
      <w:r>
        <w:rPr>
          <w:rFonts w:ascii="Times New Roman"/>
          <w:b w:val="false"/>
          <w:i w:val="false"/>
          <w:color w:val="000000"/>
          <w:sz w:val="28"/>
        </w:rPr>
        <w:t xml:space="preserve">
      6) лечение, профилактика, диагностика и ликвидация болезней животных, включая инвазионные болезни, за исключением особо опасных болезней животных, включенных в перечень, утверждаемый Правительством Республики Казахстан; </w:t>
      </w:r>
      <w:r>
        <w:br/>
      </w:r>
      <w:r>
        <w:rPr>
          <w:rFonts w:ascii="Times New Roman"/>
          <w:b w:val="false"/>
          <w:i w:val="false"/>
          <w:color w:val="000000"/>
          <w:sz w:val="28"/>
        </w:rPr>
        <w:t xml:space="preserve">
      7) выдача бланков ветеринарно-санитарного заключения и ветеринарного свидетельства с зачислением поступающих средств в доход республиканского бюджета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 Ответственность за нарушение </w:t>
      </w:r>
      <w:r>
        <w:br/>
      </w:r>
      <w:r>
        <w:rPr>
          <w:rFonts w:ascii="Times New Roman"/>
          <w:b w:val="false"/>
          <w:i w:val="false"/>
          <w:color w:val="000000"/>
          <w:sz w:val="28"/>
        </w:rPr>
        <w:t xml:space="preserve">
                          законодательства о ветеринарии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Физические и юридические лица, а также должностные лица, виновные </w:t>
      </w:r>
    </w:p>
    <w:bookmarkEnd w:id="10"/>
    <w:bookmarkStart w:name="z72"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в нарушении законодательства о ветеринарии, несут дисциплинарную, </w:t>
      </w:r>
    </w:p>
    <w:p>
      <w:pPr>
        <w:spacing w:after="0"/>
        <w:ind w:left="0"/>
        <w:jc w:val="both"/>
      </w:pPr>
      <w:r>
        <w:rPr>
          <w:rFonts w:ascii="Times New Roman"/>
          <w:b w:val="false"/>
          <w:i w:val="false"/>
          <w:color w:val="000000"/>
          <w:sz w:val="28"/>
        </w:rPr>
        <w:t xml:space="preserve">административную или уголовную ответственность в соответствии с </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 xml:space="preserve">     2. Наложение штрафов либо иных взысканий не освобождает виновных лиц </w:t>
      </w:r>
    </w:p>
    <w:p>
      <w:pPr>
        <w:spacing w:after="0"/>
        <w:ind w:left="0"/>
        <w:jc w:val="both"/>
      </w:pPr>
      <w:r>
        <w:rPr>
          <w:rFonts w:ascii="Times New Roman"/>
          <w:b w:val="false"/>
          <w:i w:val="false"/>
          <w:color w:val="000000"/>
          <w:sz w:val="28"/>
        </w:rPr>
        <w:t xml:space="preserve">от необходимости возмещения ущерба в порядке, установленном </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w:t>
      </w:r>
    </w:p>
    <w:p>
      <w:pPr>
        <w:spacing w:after="0"/>
        <w:ind w:left="0"/>
        <w:jc w:val="both"/>
      </w:pPr>
      <w:r>
        <w:rPr>
          <w:rFonts w:ascii="Times New Roman"/>
          <w:b w:val="false"/>
          <w:i w:val="false"/>
          <w:color w:val="000000"/>
          <w:sz w:val="28"/>
        </w:rPr>
        <w:t>              количества ветеринарных инспекторов в</w:t>
      </w:r>
    </w:p>
    <w:p>
      <w:pPr>
        <w:spacing w:after="0"/>
        <w:ind w:left="0"/>
        <w:jc w:val="both"/>
      </w:pPr>
      <w:r>
        <w:rPr>
          <w:rFonts w:ascii="Times New Roman"/>
          <w:b w:val="false"/>
          <w:i w:val="false"/>
          <w:color w:val="000000"/>
          <w:sz w:val="28"/>
        </w:rPr>
        <w:t>              районных (городских) территориальных</w:t>
      </w:r>
    </w:p>
    <w:p>
      <w:pPr>
        <w:spacing w:after="0"/>
        <w:ind w:left="0"/>
        <w:jc w:val="both"/>
      </w:pPr>
      <w:r>
        <w:rPr>
          <w:rFonts w:ascii="Times New Roman"/>
          <w:b w:val="false"/>
          <w:i w:val="false"/>
          <w:color w:val="000000"/>
          <w:sz w:val="28"/>
        </w:rPr>
        <w:t xml:space="preserve">                управлениях Министерства сельского </w:t>
      </w:r>
    </w:p>
    <w:p>
      <w:pPr>
        <w:spacing w:after="0"/>
        <w:ind w:left="0"/>
        <w:jc w:val="both"/>
      </w:pPr>
      <w:r>
        <w:rPr>
          <w:rFonts w:ascii="Times New Roman"/>
          <w:b w:val="false"/>
          <w:i w:val="false"/>
          <w:color w:val="000000"/>
          <w:sz w:val="28"/>
        </w:rPr>
        <w:t>                 хозяйства Республики Казахстан и</w:t>
      </w:r>
    </w:p>
    <w:p>
      <w:pPr>
        <w:spacing w:after="0"/>
        <w:ind w:left="0"/>
        <w:jc w:val="both"/>
      </w:pPr>
      <w:r>
        <w:rPr>
          <w:rFonts w:ascii="Times New Roman"/>
          <w:b w:val="false"/>
          <w:i w:val="false"/>
          <w:color w:val="000000"/>
          <w:sz w:val="28"/>
        </w:rPr>
        <w:t>                 потребность в их дополнительной</w:t>
      </w:r>
    </w:p>
    <w:p>
      <w:pPr>
        <w:spacing w:after="0"/>
        <w:ind w:left="0"/>
        <w:jc w:val="both"/>
      </w:pPr>
      <w:r>
        <w:rPr>
          <w:rFonts w:ascii="Times New Roman"/>
          <w:b w:val="false"/>
          <w:i w:val="false"/>
          <w:color w:val="000000"/>
          <w:sz w:val="28"/>
        </w:rPr>
        <w:t>                       штатной численности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1). Количество ветеринарных инспекторов в районных (городских)    832 </w:t>
      </w:r>
    </w:p>
    <w:p>
      <w:pPr>
        <w:spacing w:after="0"/>
        <w:ind w:left="0"/>
        <w:jc w:val="both"/>
      </w:pPr>
      <w:r>
        <w:rPr>
          <w:rFonts w:ascii="Times New Roman"/>
          <w:b w:val="false"/>
          <w:i w:val="false"/>
          <w:color w:val="000000"/>
          <w:sz w:val="28"/>
        </w:rPr>
        <w:t>     территориальных управлениях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Всего объектов государственного ветеринарного надзора (по</w:t>
      </w:r>
    </w:p>
    <w:p>
      <w:pPr>
        <w:spacing w:after="0"/>
        <w:ind w:left="0"/>
        <w:jc w:val="both"/>
      </w:pPr>
      <w:r>
        <w:rPr>
          <w:rFonts w:ascii="Times New Roman"/>
          <w:b w:val="false"/>
          <w:i w:val="false"/>
          <w:color w:val="000000"/>
          <w:sz w:val="28"/>
        </w:rPr>
        <w:t>     состоянию на 01.09.2000 г.),                                  3239</w:t>
      </w:r>
    </w:p>
    <w:p>
      <w:pPr>
        <w:spacing w:after="0"/>
        <w:ind w:left="0"/>
        <w:jc w:val="both"/>
      </w:pPr>
      <w:r>
        <w:rPr>
          <w:rFonts w:ascii="Times New Roman"/>
          <w:b w:val="false"/>
          <w:i w:val="false"/>
          <w:color w:val="000000"/>
          <w:sz w:val="28"/>
        </w:rPr>
        <w:t xml:space="preserve">     в т.ч.: рынков                                                458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предприятий по заготовке (убою), переработке, хранению и</w:t>
      </w:r>
    </w:p>
    <w:p>
      <w:pPr>
        <w:spacing w:after="0"/>
        <w:ind w:left="0"/>
        <w:jc w:val="both"/>
      </w:pPr>
      <w:r>
        <w:rPr>
          <w:rFonts w:ascii="Times New Roman"/>
          <w:b w:val="false"/>
          <w:i w:val="false"/>
          <w:color w:val="000000"/>
          <w:sz w:val="28"/>
        </w:rPr>
        <w:t xml:space="preserve">     производству продуктов и сырья животного происхождения        472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сельских округов                                             2309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 Количество объектов государственного ветеринарного </w:t>
      </w:r>
    </w:p>
    <w:p>
      <w:pPr>
        <w:spacing w:after="0"/>
        <w:ind w:left="0"/>
        <w:jc w:val="both"/>
      </w:pPr>
      <w:r>
        <w:rPr>
          <w:rFonts w:ascii="Times New Roman"/>
          <w:b w:val="false"/>
          <w:i w:val="false"/>
          <w:color w:val="000000"/>
          <w:sz w:val="28"/>
        </w:rPr>
        <w:t>     надзора, приходящихся в настоящее время на одного</w:t>
      </w:r>
    </w:p>
    <w:p>
      <w:pPr>
        <w:spacing w:after="0"/>
        <w:ind w:left="0"/>
        <w:jc w:val="both"/>
      </w:pPr>
      <w:r>
        <w:rPr>
          <w:rFonts w:ascii="Times New Roman"/>
          <w:b w:val="false"/>
          <w:i w:val="false"/>
          <w:color w:val="000000"/>
          <w:sz w:val="28"/>
        </w:rPr>
        <w:t xml:space="preserve">     ветеринарного инспектора                                      3,9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 Необходимое количество дополнительных единиц </w:t>
      </w:r>
    </w:p>
    <w:p>
      <w:pPr>
        <w:spacing w:after="0"/>
        <w:ind w:left="0"/>
        <w:jc w:val="both"/>
      </w:pPr>
      <w:r>
        <w:rPr>
          <w:rFonts w:ascii="Times New Roman"/>
          <w:b w:val="false"/>
          <w:i w:val="false"/>
          <w:color w:val="000000"/>
          <w:sz w:val="28"/>
        </w:rPr>
        <w:t>     ветеринарных инспекторов                                      820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т.ч. для осуществления государственного ветеринарного</w:t>
      </w:r>
    </w:p>
    <w:p>
      <w:pPr>
        <w:spacing w:after="0"/>
        <w:ind w:left="0"/>
        <w:jc w:val="both"/>
      </w:pPr>
      <w:r>
        <w:rPr>
          <w:rFonts w:ascii="Times New Roman"/>
          <w:b w:val="false"/>
          <w:i w:val="false"/>
          <w:color w:val="000000"/>
          <w:sz w:val="28"/>
        </w:rPr>
        <w:t>     надзора на рынках и перерабатывающих предприятиях             500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осуществления государственного ветеринарного </w:t>
      </w:r>
    </w:p>
    <w:p>
      <w:pPr>
        <w:spacing w:after="0"/>
        <w:ind w:left="0"/>
        <w:jc w:val="both"/>
      </w:pPr>
      <w:r>
        <w:rPr>
          <w:rFonts w:ascii="Times New Roman"/>
          <w:b w:val="false"/>
          <w:i w:val="false"/>
          <w:color w:val="000000"/>
          <w:sz w:val="28"/>
        </w:rPr>
        <w:t>     надзора в сельских округах                                    320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 Содержание дополнительных единиц ветеринарных </w:t>
      </w:r>
    </w:p>
    <w:p>
      <w:pPr>
        <w:spacing w:after="0"/>
        <w:ind w:left="0"/>
        <w:jc w:val="both"/>
      </w:pPr>
      <w:r>
        <w:rPr>
          <w:rFonts w:ascii="Times New Roman"/>
          <w:b w:val="false"/>
          <w:i w:val="false"/>
          <w:color w:val="000000"/>
          <w:sz w:val="28"/>
        </w:rPr>
        <w:t xml:space="preserve">     инспекторов (из расчета 200,0 тыс. тенге на 1 </w:t>
      </w:r>
    </w:p>
    <w:p>
      <w:pPr>
        <w:spacing w:after="0"/>
        <w:ind w:left="0"/>
        <w:jc w:val="both"/>
      </w:pPr>
      <w:r>
        <w:rPr>
          <w:rFonts w:ascii="Times New Roman"/>
          <w:b w:val="false"/>
          <w:i w:val="false"/>
          <w:color w:val="000000"/>
          <w:sz w:val="28"/>
        </w:rPr>
        <w:t xml:space="preserve">     ветеринарного инспектора), млн. тенге                       164,0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Общая численность ветеринарных инспекторов в районных</w:t>
      </w:r>
    </w:p>
    <w:p>
      <w:pPr>
        <w:spacing w:after="0"/>
        <w:ind w:left="0"/>
        <w:jc w:val="both"/>
      </w:pPr>
      <w:r>
        <w:rPr>
          <w:rFonts w:ascii="Times New Roman"/>
          <w:b w:val="false"/>
          <w:i w:val="false"/>
          <w:color w:val="000000"/>
          <w:sz w:val="28"/>
        </w:rPr>
        <w:t>     (городских) территориальных управлениях вместе с</w:t>
      </w:r>
    </w:p>
    <w:p>
      <w:pPr>
        <w:spacing w:after="0"/>
        <w:ind w:left="0"/>
        <w:jc w:val="both"/>
      </w:pPr>
      <w:r>
        <w:rPr>
          <w:rFonts w:ascii="Times New Roman"/>
          <w:b w:val="false"/>
          <w:i w:val="false"/>
          <w:color w:val="000000"/>
          <w:sz w:val="28"/>
        </w:rPr>
        <w:t xml:space="preserve">     дополнительными единицами                                    1152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Количество объектов государственного ветеринарного</w:t>
      </w:r>
    </w:p>
    <w:p>
      <w:pPr>
        <w:spacing w:after="0"/>
        <w:ind w:left="0"/>
        <w:jc w:val="both"/>
      </w:pPr>
      <w:r>
        <w:rPr>
          <w:rFonts w:ascii="Times New Roman"/>
          <w:b w:val="false"/>
          <w:i w:val="false"/>
          <w:color w:val="000000"/>
          <w:sz w:val="28"/>
        </w:rPr>
        <w:t xml:space="preserve">     надзора, приходящихся на одного ветеринарного </w:t>
      </w:r>
    </w:p>
    <w:p>
      <w:pPr>
        <w:spacing w:after="0"/>
        <w:ind w:left="0"/>
        <w:jc w:val="both"/>
      </w:pPr>
      <w:r>
        <w:rPr>
          <w:rFonts w:ascii="Times New Roman"/>
          <w:b w:val="false"/>
          <w:i w:val="false"/>
          <w:color w:val="000000"/>
          <w:sz w:val="28"/>
        </w:rPr>
        <w:t>     инспектора после увеличения их численности                    2,8</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Вице-Министр сельского хозяйства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Расчеты</w:t>
      </w:r>
    </w:p>
    <w:p>
      <w:pPr>
        <w:spacing w:after="0"/>
        <w:ind w:left="0"/>
        <w:jc w:val="both"/>
      </w:pPr>
      <w:r>
        <w:rPr>
          <w:rFonts w:ascii="Times New Roman"/>
          <w:b w:val="false"/>
          <w:i w:val="false"/>
          <w:color w:val="000000"/>
          <w:sz w:val="28"/>
        </w:rPr>
        <w:t>              по обеспечению ветеринарных инспекторов</w:t>
      </w:r>
    </w:p>
    <w:p>
      <w:pPr>
        <w:spacing w:after="0"/>
        <w:ind w:left="0"/>
        <w:jc w:val="both"/>
      </w:pPr>
      <w:r>
        <w:rPr>
          <w:rFonts w:ascii="Times New Roman"/>
          <w:b w:val="false"/>
          <w:i w:val="false"/>
          <w:color w:val="000000"/>
          <w:sz w:val="28"/>
        </w:rPr>
        <w:t xml:space="preserve">               специальной одеждой согласно проекту </w:t>
      </w:r>
    </w:p>
    <w:p>
      <w:pPr>
        <w:spacing w:after="0"/>
        <w:ind w:left="0"/>
        <w:jc w:val="both"/>
      </w:pPr>
      <w:r>
        <w:rPr>
          <w:rFonts w:ascii="Times New Roman"/>
          <w:b w:val="false"/>
          <w:i w:val="false"/>
          <w:color w:val="000000"/>
          <w:sz w:val="28"/>
        </w:rPr>
        <w:t>            Закона Республики Казахстан "О ветеринарии"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Спецодежда, ! Срок !Количество пред-! Цена ! Сумма,! Количество ! Общая ! </w:t>
      </w:r>
    </w:p>
    <w:p>
      <w:pPr>
        <w:spacing w:after="0"/>
        <w:ind w:left="0"/>
        <w:jc w:val="both"/>
      </w:pPr>
      <w:r>
        <w:rPr>
          <w:rFonts w:ascii="Times New Roman"/>
          <w:b w:val="false"/>
          <w:i w:val="false"/>
          <w:color w:val="000000"/>
          <w:sz w:val="28"/>
        </w:rPr>
        <w:t>спецобувь и !носки !метов на одного !одного! тенге !ветеринарных!стои-  !</w:t>
      </w:r>
    </w:p>
    <w:p>
      <w:pPr>
        <w:spacing w:after="0"/>
        <w:ind w:left="0"/>
        <w:jc w:val="both"/>
      </w:pPr>
      <w:r>
        <w:rPr>
          <w:rFonts w:ascii="Times New Roman"/>
          <w:b w:val="false"/>
          <w:i w:val="false"/>
          <w:color w:val="000000"/>
          <w:sz w:val="28"/>
        </w:rPr>
        <w:t>предохрани-  !(меся-!ветеринарного   !экзем-!       !инспекторов !мость, !</w:t>
      </w:r>
    </w:p>
    <w:p>
      <w:pPr>
        <w:spacing w:after="0"/>
        <w:ind w:left="0"/>
        <w:jc w:val="both"/>
      </w:pPr>
      <w:r>
        <w:rPr>
          <w:rFonts w:ascii="Times New Roman"/>
          <w:b w:val="false"/>
          <w:i w:val="false"/>
          <w:color w:val="000000"/>
          <w:sz w:val="28"/>
        </w:rPr>
        <w:t>тельные при- !цы)*  !инспектора**    !пляра,!       !            !тыс.   !</w:t>
      </w:r>
    </w:p>
    <w:p>
      <w:pPr>
        <w:spacing w:after="0"/>
        <w:ind w:left="0"/>
        <w:jc w:val="both"/>
      </w:pPr>
      <w:r>
        <w:rPr>
          <w:rFonts w:ascii="Times New Roman"/>
          <w:b w:val="false"/>
          <w:i w:val="false"/>
          <w:color w:val="000000"/>
          <w:sz w:val="28"/>
        </w:rPr>
        <w:t>способления  !      !                !тен-  !       !            !тенге  !</w:t>
      </w:r>
    </w:p>
    <w:p>
      <w:pPr>
        <w:spacing w:after="0"/>
        <w:ind w:left="0"/>
        <w:jc w:val="both"/>
      </w:pPr>
      <w:r>
        <w:rPr>
          <w:rFonts w:ascii="Times New Roman"/>
          <w:b w:val="false"/>
          <w:i w:val="false"/>
          <w:color w:val="000000"/>
          <w:sz w:val="28"/>
        </w:rPr>
        <w:t>             !      !                !ге*** !       !            !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летнее </w:t>
      </w:r>
    </w:p>
    <w:p>
      <w:pPr>
        <w:spacing w:after="0"/>
        <w:ind w:left="0"/>
        <w:jc w:val="both"/>
      </w:pPr>
      <w:r>
        <w:rPr>
          <w:rFonts w:ascii="Times New Roman"/>
          <w:b w:val="false"/>
          <w:i w:val="false"/>
          <w:color w:val="000000"/>
          <w:sz w:val="28"/>
        </w:rPr>
        <w:t>время*:</w:t>
      </w:r>
    </w:p>
    <w:p>
      <w:pPr>
        <w:spacing w:after="0"/>
        <w:ind w:left="0"/>
        <w:jc w:val="both"/>
      </w:pPr>
      <w:r>
        <w:rPr>
          <w:rFonts w:ascii="Times New Roman"/>
          <w:b w:val="false"/>
          <w:i w:val="false"/>
          <w:color w:val="000000"/>
          <w:sz w:val="28"/>
        </w:rPr>
        <w:t>Брюки</w:t>
      </w:r>
    </w:p>
    <w:p>
      <w:pPr>
        <w:spacing w:after="0"/>
        <w:ind w:left="0"/>
        <w:jc w:val="both"/>
      </w:pPr>
      <w:r>
        <w:rPr>
          <w:rFonts w:ascii="Times New Roman"/>
          <w:b w:val="false"/>
          <w:i w:val="false"/>
          <w:color w:val="000000"/>
          <w:sz w:val="28"/>
        </w:rPr>
        <w:t>хлопчато-</w:t>
      </w:r>
    </w:p>
    <w:p>
      <w:pPr>
        <w:spacing w:after="0"/>
        <w:ind w:left="0"/>
        <w:jc w:val="both"/>
      </w:pPr>
      <w:r>
        <w:rPr>
          <w:rFonts w:ascii="Times New Roman"/>
          <w:b w:val="false"/>
          <w:i w:val="false"/>
          <w:color w:val="000000"/>
          <w:sz w:val="28"/>
        </w:rPr>
        <w:t xml:space="preserve">бумажные        12           2         1500    3000       532      1596,0 </w:t>
      </w:r>
    </w:p>
    <w:p>
      <w:pPr>
        <w:spacing w:after="0"/>
        <w:ind w:left="0"/>
        <w:jc w:val="both"/>
      </w:pPr>
      <w:r>
        <w:rPr>
          <w:rFonts w:ascii="Times New Roman"/>
          <w:b w:val="false"/>
          <w:i w:val="false"/>
          <w:color w:val="000000"/>
          <w:sz w:val="28"/>
        </w:rPr>
        <w:t xml:space="preserve">Халат     </w:t>
      </w:r>
    </w:p>
    <w:p>
      <w:pPr>
        <w:spacing w:after="0"/>
        <w:ind w:left="0"/>
        <w:jc w:val="both"/>
      </w:pPr>
      <w:r>
        <w:rPr>
          <w:rFonts w:ascii="Times New Roman"/>
          <w:b w:val="false"/>
          <w:i w:val="false"/>
          <w:color w:val="000000"/>
          <w:sz w:val="28"/>
        </w:rPr>
        <w:t>хлопчато-</w:t>
      </w:r>
    </w:p>
    <w:p>
      <w:pPr>
        <w:spacing w:after="0"/>
        <w:ind w:left="0"/>
        <w:jc w:val="both"/>
      </w:pPr>
      <w:r>
        <w:rPr>
          <w:rFonts w:ascii="Times New Roman"/>
          <w:b w:val="false"/>
          <w:i w:val="false"/>
          <w:color w:val="000000"/>
          <w:sz w:val="28"/>
        </w:rPr>
        <w:t>бумажный        12           2          700    1400       532       744,8</w:t>
      </w:r>
    </w:p>
    <w:p>
      <w:pPr>
        <w:spacing w:after="0"/>
        <w:ind w:left="0"/>
        <w:jc w:val="both"/>
      </w:pPr>
      <w:r>
        <w:rPr>
          <w:rFonts w:ascii="Times New Roman"/>
          <w:b w:val="false"/>
          <w:i w:val="false"/>
          <w:color w:val="000000"/>
          <w:sz w:val="28"/>
        </w:rPr>
        <w:t>Головной</w:t>
      </w:r>
    </w:p>
    <w:p>
      <w:pPr>
        <w:spacing w:after="0"/>
        <w:ind w:left="0"/>
        <w:jc w:val="both"/>
      </w:pPr>
      <w:r>
        <w:rPr>
          <w:rFonts w:ascii="Times New Roman"/>
          <w:b w:val="false"/>
          <w:i w:val="false"/>
          <w:color w:val="000000"/>
          <w:sz w:val="28"/>
        </w:rPr>
        <w:t>убор (чеп-</w:t>
      </w:r>
    </w:p>
    <w:p>
      <w:pPr>
        <w:spacing w:after="0"/>
        <w:ind w:left="0"/>
        <w:jc w:val="both"/>
      </w:pPr>
      <w:r>
        <w:rPr>
          <w:rFonts w:ascii="Times New Roman"/>
          <w:b w:val="false"/>
          <w:i w:val="false"/>
          <w:color w:val="000000"/>
          <w:sz w:val="28"/>
        </w:rPr>
        <w:t>чик, колпак)    12           2           50     100       532        53,2</w:t>
      </w:r>
    </w:p>
    <w:p>
      <w:pPr>
        <w:spacing w:after="0"/>
        <w:ind w:left="0"/>
        <w:jc w:val="both"/>
      </w:pPr>
      <w:r>
        <w:rPr>
          <w:rFonts w:ascii="Times New Roman"/>
          <w:b w:val="false"/>
          <w:i w:val="false"/>
          <w:color w:val="000000"/>
          <w:sz w:val="28"/>
        </w:rPr>
        <w:t>Фартук</w:t>
      </w:r>
    </w:p>
    <w:p>
      <w:pPr>
        <w:spacing w:after="0"/>
        <w:ind w:left="0"/>
        <w:jc w:val="both"/>
      </w:pPr>
      <w:r>
        <w:rPr>
          <w:rFonts w:ascii="Times New Roman"/>
          <w:b w:val="false"/>
          <w:i w:val="false"/>
          <w:color w:val="000000"/>
          <w:sz w:val="28"/>
        </w:rPr>
        <w:t>клеенчатый      24           1          600     600       532       319,2</w:t>
      </w:r>
    </w:p>
    <w:p>
      <w:pPr>
        <w:spacing w:after="0"/>
        <w:ind w:left="0"/>
        <w:jc w:val="both"/>
      </w:pPr>
      <w:r>
        <w:rPr>
          <w:rFonts w:ascii="Times New Roman"/>
          <w:b w:val="false"/>
          <w:i w:val="false"/>
          <w:color w:val="000000"/>
          <w:sz w:val="28"/>
        </w:rPr>
        <w:t xml:space="preserve">Сапоги </w:t>
      </w:r>
    </w:p>
    <w:p>
      <w:pPr>
        <w:spacing w:after="0"/>
        <w:ind w:left="0"/>
        <w:jc w:val="both"/>
      </w:pPr>
      <w:r>
        <w:rPr>
          <w:rFonts w:ascii="Times New Roman"/>
          <w:b w:val="false"/>
          <w:i w:val="false"/>
          <w:color w:val="000000"/>
          <w:sz w:val="28"/>
        </w:rPr>
        <w:t>резиновые       24           1         1500    1500       532       798,0</w:t>
      </w:r>
    </w:p>
    <w:p>
      <w:pPr>
        <w:spacing w:after="0"/>
        <w:ind w:left="0"/>
        <w:jc w:val="both"/>
      </w:pPr>
      <w:r>
        <w:rPr>
          <w:rFonts w:ascii="Times New Roman"/>
          <w:b w:val="false"/>
          <w:i w:val="false"/>
          <w:color w:val="000000"/>
          <w:sz w:val="28"/>
        </w:rPr>
        <w:t>Перчатки</w:t>
      </w:r>
    </w:p>
    <w:p>
      <w:pPr>
        <w:spacing w:after="0"/>
        <w:ind w:left="0"/>
        <w:jc w:val="both"/>
      </w:pPr>
      <w:r>
        <w:rPr>
          <w:rFonts w:ascii="Times New Roman"/>
          <w:b w:val="false"/>
          <w:i w:val="false"/>
          <w:color w:val="000000"/>
          <w:sz w:val="28"/>
        </w:rPr>
        <w:t>резиновые        6           2           60     120       532        63,8</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зимнее</w:t>
      </w:r>
    </w:p>
    <w:p>
      <w:pPr>
        <w:spacing w:after="0"/>
        <w:ind w:left="0"/>
        <w:jc w:val="both"/>
      </w:pPr>
      <w:r>
        <w:rPr>
          <w:rFonts w:ascii="Times New Roman"/>
          <w:b w:val="false"/>
          <w:i w:val="false"/>
          <w:color w:val="000000"/>
          <w:sz w:val="28"/>
        </w:rPr>
        <w:t xml:space="preserve">время**:        </w:t>
      </w:r>
    </w:p>
    <w:p>
      <w:pPr>
        <w:spacing w:after="0"/>
        <w:ind w:left="0"/>
        <w:jc w:val="both"/>
      </w:pPr>
      <w:r>
        <w:rPr>
          <w:rFonts w:ascii="Times New Roman"/>
          <w:b w:val="false"/>
          <w:i w:val="false"/>
          <w:color w:val="000000"/>
          <w:sz w:val="28"/>
        </w:rPr>
        <w:t>Утепленная</w:t>
      </w:r>
    </w:p>
    <w:p>
      <w:pPr>
        <w:spacing w:after="0"/>
        <w:ind w:left="0"/>
        <w:jc w:val="both"/>
      </w:pPr>
      <w:r>
        <w:rPr>
          <w:rFonts w:ascii="Times New Roman"/>
          <w:b w:val="false"/>
          <w:i w:val="false"/>
          <w:color w:val="000000"/>
          <w:sz w:val="28"/>
        </w:rPr>
        <w:t>куртка          24           1        14000   14000       532      7448,0</w:t>
      </w:r>
    </w:p>
    <w:p>
      <w:pPr>
        <w:spacing w:after="0"/>
        <w:ind w:left="0"/>
        <w:jc w:val="both"/>
      </w:pPr>
      <w:r>
        <w:rPr>
          <w:rFonts w:ascii="Times New Roman"/>
          <w:b w:val="false"/>
          <w:i w:val="false"/>
          <w:color w:val="000000"/>
          <w:sz w:val="28"/>
        </w:rPr>
        <w:t>Утепленная</w:t>
      </w:r>
    </w:p>
    <w:p>
      <w:pPr>
        <w:spacing w:after="0"/>
        <w:ind w:left="0"/>
        <w:jc w:val="both"/>
      </w:pPr>
      <w:r>
        <w:rPr>
          <w:rFonts w:ascii="Times New Roman"/>
          <w:b w:val="false"/>
          <w:i w:val="false"/>
          <w:color w:val="000000"/>
          <w:sz w:val="28"/>
        </w:rPr>
        <w:t>обувь           24           1         1500    1500       532       798,0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Итого:           -          12           -    22220       532     11821,0</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Примечание к таблице: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 список летней спецодежды соответствует "Нормам бесплатной выдачи спецодежды, спецобуви и предохранительных приспособлений ветеринарным работникам учреждений государственной ветеринарной сети, совхозов и других государственных сельскохозяйственных предприятий", утв. МСХ СССР с доп. и изм. 21.12.1970г. (Ветеринарное законодательство. т.2, М.,"Колос", 1973, с.624 - п.24 - Ветврач пограничных и охранно-карантинных ветпунктов и смотровых ветпунктов на скотопрогонных трактах); </w:t>
      </w:r>
    </w:p>
    <w:bookmarkStart w:name="z73"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 - список зимней спецодежды соответствует "Выписки из норм </w:t>
      </w:r>
    </w:p>
    <w:p>
      <w:pPr>
        <w:spacing w:after="0"/>
        <w:ind w:left="0"/>
        <w:jc w:val="both"/>
      </w:pPr>
      <w:r>
        <w:rPr>
          <w:rFonts w:ascii="Times New Roman"/>
          <w:b w:val="false"/>
          <w:i w:val="false"/>
          <w:color w:val="000000"/>
          <w:sz w:val="28"/>
        </w:rPr>
        <w:t xml:space="preserve">санитарной одежды для работников предприятий и организаций системы </w:t>
      </w:r>
    </w:p>
    <w:p>
      <w:pPr>
        <w:spacing w:after="0"/>
        <w:ind w:left="0"/>
        <w:jc w:val="both"/>
      </w:pPr>
      <w:r>
        <w:rPr>
          <w:rFonts w:ascii="Times New Roman"/>
          <w:b w:val="false"/>
          <w:i w:val="false"/>
          <w:color w:val="000000"/>
          <w:sz w:val="28"/>
        </w:rPr>
        <w:t xml:space="preserve">Министерства сельского хозяйства СССР", утв. МСХ СССР 13.03.1954г. </w:t>
      </w:r>
    </w:p>
    <w:p>
      <w:pPr>
        <w:spacing w:after="0"/>
        <w:ind w:left="0"/>
        <w:jc w:val="both"/>
      </w:pPr>
      <w:r>
        <w:rPr>
          <w:rFonts w:ascii="Times New Roman"/>
          <w:b w:val="false"/>
          <w:i w:val="false"/>
          <w:color w:val="000000"/>
          <w:sz w:val="28"/>
        </w:rPr>
        <w:t xml:space="preserve">(Ветеринарное законодательство, т.2, М., "Колос", 1973, с.626 - п.30 - </w:t>
      </w:r>
    </w:p>
    <w:p>
      <w:pPr>
        <w:spacing w:after="0"/>
        <w:ind w:left="0"/>
        <w:jc w:val="both"/>
      </w:pPr>
      <w:r>
        <w:rPr>
          <w:rFonts w:ascii="Times New Roman"/>
          <w:b w:val="false"/>
          <w:i w:val="false"/>
          <w:color w:val="000000"/>
          <w:sz w:val="28"/>
        </w:rPr>
        <w:t>Ветеринарные специалисты охранно-карантинных пунктов Казахской ССР);</w:t>
      </w:r>
    </w:p>
    <w:p>
      <w:pPr>
        <w:spacing w:after="0"/>
        <w:ind w:left="0"/>
        <w:jc w:val="both"/>
      </w:pPr>
      <w:r>
        <w:rPr>
          <w:rFonts w:ascii="Times New Roman"/>
          <w:b w:val="false"/>
          <w:i w:val="false"/>
          <w:color w:val="000000"/>
          <w:sz w:val="28"/>
        </w:rPr>
        <w:t>     *** - рыночная стоимость одного предмета по состоянию на 01.09.2000г.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Вице-Министр сельского хозяйства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Расчеты</w:t>
      </w:r>
    </w:p>
    <w:p>
      <w:pPr>
        <w:spacing w:after="0"/>
        <w:ind w:left="0"/>
        <w:jc w:val="both"/>
      </w:pPr>
      <w:r>
        <w:rPr>
          <w:rFonts w:ascii="Times New Roman"/>
          <w:b w:val="false"/>
          <w:i w:val="false"/>
          <w:color w:val="000000"/>
          <w:sz w:val="28"/>
        </w:rPr>
        <w:t>              затрат по дезинфекции на ветеринарных</w:t>
      </w:r>
    </w:p>
    <w:p>
      <w:pPr>
        <w:spacing w:after="0"/>
        <w:ind w:left="0"/>
        <w:jc w:val="both"/>
      </w:pPr>
      <w:r>
        <w:rPr>
          <w:rFonts w:ascii="Times New Roman"/>
          <w:b w:val="false"/>
          <w:i w:val="false"/>
          <w:color w:val="000000"/>
          <w:sz w:val="28"/>
        </w:rPr>
        <w:t>                   контрольных постах на границе.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Дезинфекция на ветеринарных контрольных постах на границе проводится в случае возникновения вспышек особо опасных болезней животных на приграничных территориях сопредельных государств. </w:t>
      </w:r>
      <w:r>
        <w:br/>
      </w:r>
      <w:r>
        <w:rPr>
          <w:rFonts w:ascii="Times New Roman"/>
          <w:b w:val="false"/>
          <w:i w:val="false"/>
          <w:color w:val="000000"/>
          <w:sz w:val="28"/>
        </w:rPr>
        <w:t xml:space="preserve">
      2. К сопредельным государствам относятся: Китай, Киргизия, </w:t>
      </w:r>
    </w:p>
    <w:bookmarkStart w:name="z74"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Узбекистан, Россия, Туркменистан.</w:t>
      </w:r>
    </w:p>
    <w:p>
      <w:pPr>
        <w:spacing w:after="0"/>
        <w:ind w:left="0"/>
        <w:jc w:val="both"/>
      </w:pPr>
      <w:r>
        <w:rPr>
          <w:rFonts w:ascii="Times New Roman"/>
          <w:b w:val="false"/>
          <w:i w:val="false"/>
          <w:color w:val="000000"/>
          <w:sz w:val="28"/>
        </w:rPr>
        <w:t xml:space="preserve">     3. К особо опасным болезням по состоянию на 2000 год относятся все </w:t>
      </w:r>
    </w:p>
    <w:p>
      <w:pPr>
        <w:spacing w:after="0"/>
        <w:ind w:left="0"/>
        <w:jc w:val="both"/>
      </w:pPr>
      <w:r>
        <w:rPr>
          <w:rFonts w:ascii="Times New Roman"/>
          <w:b w:val="false"/>
          <w:i w:val="false"/>
          <w:color w:val="000000"/>
          <w:sz w:val="28"/>
        </w:rPr>
        <w:t xml:space="preserve">заболевания, включенные в перечень, утвержденный постановлением </w:t>
      </w:r>
    </w:p>
    <w:p>
      <w:pPr>
        <w:spacing w:after="0"/>
        <w:ind w:left="0"/>
        <w:jc w:val="both"/>
      </w:pPr>
      <w:r>
        <w:rPr>
          <w:rFonts w:ascii="Times New Roman"/>
          <w:b w:val="false"/>
          <w:i w:val="false"/>
          <w:color w:val="000000"/>
          <w:sz w:val="28"/>
        </w:rPr>
        <w:t xml:space="preserve">Правительством Республики Казахстан N 1205 от 2 октября 1996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P961205_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среднем в год на приграничной территории сопредельных государств </w:t>
      </w:r>
    </w:p>
    <w:p>
      <w:pPr>
        <w:spacing w:after="0"/>
        <w:ind w:left="0"/>
        <w:jc w:val="both"/>
      </w:pPr>
      <w:r>
        <w:rPr>
          <w:rFonts w:ascii="Times New Roman"/>
          <w:b w:val="false"/>
          <w:i w:val="false"/>
          <w:color w:val="000000"/>
          <w:sz w:val="28"/>
        </w:rPr>
        <w:t>регистрируется 1 вспышка особо опасных болезней животных: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Регистрация вспышек особо опасных болезней</w:t>
      </w:r>
    </w:p>
    <w:p>
      <w:pPr>
        <w:spacing w:after="0"/>
        <w:ind w:left="0"/>
        <w:jc w:val="both"/>
      </w:pPr>
      <w:r>
        <w:rPr>
          <w:rFonts w:ascii="Times New Roman"/>
          <w:b w:val="false"/>
          <w:i w:val="false"/>
          <w:color w:val="000000"/>
          <w:sz w:val="28"/>
        </w:rPr>
        <w:t xml:space="preserve">               животных на приграничной территории </w:t>
      </w:r>
    </w:p>
    <w:p>
      <w:pPr>
        <w:spacing w:after="0"/>
        <w:ind w:left="0"/>
        <w:jc w:val="both"/>
      </w:pPr>
      <w:r>
        <w:rPr>
          <w:rFonts w:ascii="Times New Roman"/>
          <w:b w:val="false"/>
          <w:i w:val="false"/>
          <w:color w:val="000000"/>
          <w:sz w:val="28"/>
        </w:rPr>
        <w:t>                    сопредельных государств.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Наименование!Наименование особо опасного!Количество вспышек!Среднее коли- </w:t>
      </w:r>
    </w:p>
    <w:p>
      <w:pPr>
        <w:spacing w:after="0"/>
        <w:ind w:left="0"/>
        <w:jc w:val="both"/>
      </w:pPr>
      <w:r>
        <w:rPr>
          <w:rFonts w:ascii="Times New Roman"/>
          <w:b w:val="false"/>
          <w:i w:val="false"/>
          <w:color w:val="000000"/>
          <w:sz w:val="28"/>
        </w:rPr>
        <w:t>Государства !    заболевания животных   ! эпизоотий в год  !чество вспышек</w:t>
      </w:r>
    </w:p>
    <w:p>
      <w:pPr>
        <w:spacing w:after="0"/>
        <w:ind w:left="0"/>
        <w:jc w:val="both"/>
      </w:pPr>
      <w:r>
        <w:rPr>
          <w:rFonts w:ascii="Times New Roman"/>
          <w:b w:val="false"/>
          <w:i w:val="false"/>
          <w:color w:val="000000"/>
          <w:sz w:val="28"/>
        </w:rPr>
        <w:t>            !                           !                  !эпизоотий в год</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Китай                 Ящур                      1                   1</w:t>
      </w:r>
    </w:p>
    <w:p>
      <w:pPr>
        <w:spacing w:after="0"/>
        <w:ind w:left="0"/>
        <w:jc w:val="both"/>
      </w:pPr>
      <w:r>
        <w:rPr>
          <w:rFonts w:ascii="Times New Roman"/>
          <w:b w:val="false"/>
          <w:i w:val="false"/>
          <w:color w:val="000000"/>
          <w:sz w:val="28"/>
        </w:rPr>
        <w:t>Киргизия              Ящур                      1                   2</w:t>
      </w:r>
    </w:p>
    <w:p>
      <w:pPr>
        <w:spacing w:after="0"/>
        <w:ind w:left="0"/>
        <w:jc w:val="both"/>
      </w:pPr>
      <w:r>
        <w:rPr>
          <w:rFonts w:ascii="Times New Roman"/>
          <w:b w:val="false"/>
          <w:i w:val="false"/>
          <w:color w:val="000000"/>
          <w:sz w:val="28"/>
        </w:rPr>
        <w:t>                      Оспа овец                 1</w:t>
      </w:r>
    </w:p>
    <w:p>
      <w:pPr>
        <w:spacing w:after="0"/>
        <w:ind w:left="0"/>
        <w:jc w:val="both"/>
      </w:pPr>
      <w:r>
        <w:rPr>
          <w:rFonts w:ascii="Times New Roman"/>
          <w:b w:val="false"/>
          <w:i w:val="false"/>
          <w:color w:val="000000"/>
          <w:sz w:val="28"/>
        </w:rPr>
        <w:t>Узбекистан            Ящур                      1                   1</w:t>
      </w:r>
    </w:p>
    <w:p>
      <w:pPr>
        <w:spacing w:after="0"/>
        <w:ind w:left="0"/>
        <w:jc w:val="both"/>
      </w:pPr>
      <w:r>
        <w:rPr>
          <w:rFonts w:ascii="Times New Roman"/>
          <w:b w:val="false"/>
          <w:i w:val="false"/>
          <w:color w:val="000000"/>
          <w:sz w:val="28"/>
        </w:rPr>
        <w:t>Россия                Сибирская язва            1                   2</w:t>
      </w:r>
    </w:p>
    <w:p>
      <w:pPr>
        <w:spacing w:after="0"/>
        <w:ind w:left="0"/>
        <w:jc w:val="both"/>
      </w:pPr>
      <w:r>
        <w:rPr>
          <w:rFonts w:ascii="Times New Roman"/>
          <w:b w:val="false"/>
          <w:i w:val="false"/>
          <w:color w:val="000000"/>
          <w:sz w:val="28"/>
        </w:rPr>
        <w:t>                      Болезнь Ньюкасла          1</w:t>
      </w:r>
    </w:p>
    <w:p>
      <w:pPr>
        <w:spacing w:after="0"/>
        <w:ind w:left="0"/>
        <w:jc w:val="both"/>
      </w:pPr>
      <w:r>
        <w:rPr>
          <w:rFonts w:ascii="Times New Roman"/>
          <w:b w:val="false"/>
          <w:i w:val="false"/>
          <w:color w:val="000000"/>
          <w:sz w:val="28"/>
        </w:rPr>
        <w:t>Туркменистан          Чума верблюдов            1                   1</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В случае возникновения эпизоотии на приграничной территории одного сопредельного государства будет организовано 5 постов. На одном посту круглосуточное дежурство осуществляют 4 человека в сутки. Пять постов по 4 человека = 20 ветеринарных специалистов. </w:t>
      </w:r>
      <w:r>
        <w:br/>
      </w:r>
      <w:r>
        <w:rPr>
          <w:rFonts w:ascii="Times New Roman"/>
          <w:b w:val="false"/>
          <w:i w:val="false"/>
          <w:color w:val="000000"/>
          <w:sz w:val="28"/>
        </w:rPr>
        <w:t xml:space="preserve">
      6. В среднем длительность ограничительных мероприятий и карантина при </w:t>
      </w:r>
    </w:p>
    <w:bookmarkStart w:name="z75"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вспышках эпизоотии составляет 30 дней.</w:t>
      </w:r>
    </w:p>
    <w:p>
      <w:pPr>
        <w:spacing w:after="0"/>
        <w:ind w:left="0"/>
        <w:jc w:val="both"/>
      </w:pPr>
      <w:r>
        <w:rPr>
          <w:rFonts w:ascii="Times New Roman"/>
          <w:b w:val="false"/>
          <w:i w:val="false"/>
          <w:color w:val="000000"/>
          <w:sz w:val="28"/>
        </w:rPr>
        <w:t xml:space="preserve">     7. Месячная заработная плата каждого ветеринарного специалиста 8474 </w:t>
      </w:r>
    </w:p>
    <w:p>
      <w:pPr>
        <w:spacing w:after="0"/>
        <w:ind w:left="0"/>
        <w:jc w:val="both"/>
      </w:pPr>
      <w:r>
        <w:rPr>
          <w:rFonts w:ascii="Times New Roman"/>
          <w:b w:val="false"/>
          <w:i w:val="false"/>
          <w:color w:val="000000"/>
          <w:sz w:val="28"/>
        </w:rPr>
        <w:t xml:space="preserve">тенге, в том числе: </w:t>
      </w:r>
    </w:p>
    <w:p>
      <w:pPr>
        <w:spacing w:after="0"/>
        <w:ind w:left="0"/>
        <w:jc w:val="both"/>
      </w:pPr>
      <w:r>
        <w:rPr>
          <w:rFonts w:ascii="Times New Roman"/>
          <w:b w:val="false"/>
          <w:i w:val="false"/>
          <w:color w:val="000000"/>
          <w:sz w:val="28"/>
        </w:rPr>
        <w:t xml:space="preserve">Основной оклад - 6834 тенге; </w:t>
      </w:r>
    </w:p>
    <w:p>
      <w:pPr>
        <w:spacing w:after="0"/>
        <w:ind w:left="0"/>
        <w:jc w:val="both"/>
      </w:pPr>
      <w:r>
        <w:rPr>
          <w:rFonts w:ascii="Times New Roman"/>
          <w:b w:val="false"/>
          <w:i w:val="false"/>
          <w:color w:val="000000"/>
          <w:sz w:val="28"/>
        </w:rPr>
        <w:t xml:space="preserve">Надбавка за вредность - 24% - 1640 тенге; </w:t>
      </w:r>
    </w:p>
    <w:p>
      <w:pPr>
        <w:spacing w:after="0"/>
        <w:ind w:left="0"/>
        <w:jc w:val="both"/>
      </w:pPr>
      <w:r>
        <w:rPr>
          <w:rFonts w:ascii="Times New Roman"/>
          <w:b w:val="false"/>
          <w:i w:val="false"/>
          <w:color w:val="000000"/>
          <w:sz w:val="28"/>
        </w:rPr>
        <w:t xml:space="preserve">Всего фонд заработной платы на один пост: 4 человека х 8474 тенге = 33,9 </w:t>
      </w:r>
    </w:p>
    <w:p>
      <w:pPr>
        <w:spacing w:after="0"/>
        <w:ind w:left="0"/>
        <w:jc w:val="both"/>
      </w:pPr>
      <w:r>
        <w:rPr>
          <w:rFonts w:ascii="Times New Roman"/>
          <w:b w:val="false"/>
          <w:i w:val="false"/>
          <w:color w:val="000000"/>
          <w:sz w:val="28"/>
        </w:rPr>
        <w:t xml:space="preserve">тыс. тенге. </w:t>
      </w:r>
    </w:p>
    <w:p>
      <w:pPr>
        <w:spacing w:after="0"/>
        <w:ind w:left="0"/>
        <w:jc w:val="both"/>
      </w:pPr>
      <w:r>
        <w:rPr>
          <w:rFonts w:ascii="Times New Roman"/>
          <w:b w:val="false"/>
          <w:i w:val="false"/>
          <w:color w:val="000000"/>
          <w:sz w:val="28"/>
        </w:rPr>
        <w:t xml:space="preserve">Общий фонд заработной платы: 33,9 тыс. тенге х 25 постов = 847,4 тыс. </w:t>
      </w:r>
    </w:p>
    <w:p>
      <w:pPr>
        <w:spacing w:after="0"/>
        <w:ind w:left="0"/>
        <w:jc w:val="both"/>
      </w:pPr>
      <w:r>
        <w:rPr>
          <w:rFonts w:ascii="Times New Roman"/>
          <w:b w:val="false"/>
          <w:i w:val="false"/>
          <w:color w:val="000000"/>
          <w:sz w:val="28"/>
        </w:rPr>
        <w:t xml:space="preserve">тенге. </w:t>
      </w:r>
    </w:p>
    <w:p>
      <w:pPr>
        <w:spacing w:after="0"/>
        <w:ind w:left="0"/>
        <w:jc w:val="both"/>
      </w:pPr>
      <w:r>
        <w:rPr>
          <w:rFonts w:ascii="Times New Roman"/>
          <w:b w:val="false"/>
          <w:i w:val="false"/>
          <w:color w:val="000000"/>
          <w:sz w:val="28"/>
        </w:rPr>
        <w:t xml:space="preserve">     8. Командировочные расходы 540 тенге на 1 ветеринарного специалиста, </w:t>
      </w:r>
    </w:p>
    <w:p>
      <w:pPr>
        <w:spacing w:after="0"/>
        <w:ind w:left="0"/>
        <w:jc w:val="both"/>
      </w:pPr>
      <w:r>
        <w:rPr>
          <w:rFonts w:ascii="Times New Roman"/>
          <w:b w:val="false"/>
          <w:i w:val="false"/>
          <w:color w:val="000000"/>
          <w:sz w:val="28"/>
        </w:rPr>
        <w:t xml:space="preserve">в том числе: </w:t>
      </w:r>
    </w:p>
    <w:p>
      <w:pPr>
        <w:spacing w:after="0"/>
        <w:ind w:left="0"/>
        <w:jc w:val="both"/>
      </w:pPr>
      <w:r>
        <w:rPr>
          <w:rFonts w:ascii="Times New Roman"/>
          <w:b w:val="false"/>
          <w:i w:val="false"/>
          <w:color w:val="000000"/>
          <w:sz w:val="28"/>
        </w:rPr>
        <w:t xml:space="preserve">Суточные - 360 тенге; </w:t>
      </w:r>
    </w:p>
    <w:p>
      <w:pPr>
        <w:spacing w:after="0"/>
        <w:ind w:left="0"/>
        <w:jc w:val="both"/>
      </w:pPr>
      <w:r>
        <w:rPr>
          <w:rFonts w:ascii="Times New Roman"/>
          <w:b w:val="false"/>
          <w:i w:val="false"/>
          <w:color w:val="000000"/>
          <w:sz w:val="28"/>
        </w:rPr>
        <w:t xml:space="preserve">Квартирные - 180 тенге. </w:t>
      </w:r>
    </w:p>
    <w:p>
      <w:pPr>
        <w:spacing w:after="0"/>
        <w:ind w:left="0"/>
        <w:jc w:val="both"/>
      </w:pPr>
      <w:r>
        <w:rPr>
          <w:rFonts w:ascii="Times New Roman"/>
          <w:b w:val="false"/>
          <w:i w:val="false"/>
          <w:color w:val="000000"/>
          <w:sz w:val="28"/>
        </w:rPr>
        <w:t xml:space="preserve">Всего командировочных расходов на один пост: 4 человека х 540 тенге х 30 </w:t>
      </w:r>
    </w:p>
    <w:p>
      <w:pPr>
        <w:spacing w:after="0"/>
        <w:ind w:left="0"/>
        <w:jc w:val="both"/>
      </w:pPr>
      <w:r>
        <w:rPr>
          <w:rFonts w:ascii="Times New Roman"/>
          <w:b w:val="false"/>
          <w:i w:val="false"/>
          <w:color w:val="000000"/>
          <w:sz w:val="28"/>
        </w:rPr>
        <w:t xml:space="preserve">суток = 64,8 тыс. тенге. </w:t>
      </w:r>
    </w:p>
    <w:p>
      <w:pPr>
        <w:spacing w:after="0"/>
        <w:ind w:left="0"/>
        <w:jc w:val="both"/>
      </w:pPr>
      <w:r>
        <w:rPr>
          <w:rFonts w:ascii="Times New Roman"/>
          <w:b w:val="false"/>
          <w:i w:val="false"/>
          <w:color w:val="000000"/>
          <w:sz w:val="28"/>
        </w:rPr>
        <w:t xml:space="preserve">Всего командировочных расходов: 64,8 тыс. тенге х 25 постов - 1620,0 тыс. </w:t>
      </w:r>
    </w:p>
    <w:p>
      <w:pPr>
        <w:spacing w:after="0"/>
        <w:ind w:left="0"/>
        <w:jc w:val="both"/>
      </w:pPr>
      <w:r>
        <w:rPr>
          <w:rFonts w:ascii="Times New Roman"/>
          <w:b w:val="false"/>
          <w:i w:val="false"/>
          <w:color w:val="000000"/>
          <w:sz w:val="28"/>
        </w:rPr>
        <w:t xml:space="preserve">тенге. </w:t>
      </w:r>
    </w:p>
    <w:p>
      <w:pPr>
        <w:spacing w:after="0"/>
        <w:ind w:left="0"/>
        <w:jc w:val="both"/>
      </w:pPr>
      <w:r>
        <w:rPr>
          <w:rFonts w:ascii="Times New Roman"/>
          <w:b w:val="false"/>
          <w:i w:val="false"/>
          <w:color w:val="000000"/>
          <w:sz w:val="28"/>
        </w:rPr>
        <w:t xml:space="preserve">     9. Материальные затраты (ГСМ для подогрева дезинфицирующей жидкости - </w:t>
      </w:r>
    </w:p>
    <w:p>
      <w:pPr>
        <w:spacing w:after="0"/>
        <w:ind w:left="0"/>
        <w:jc w:val="both"/>
      </w:pPr>
      <w:r>
        <w:rPr>
          <w:rFonts w:ascii="Times New Roman"/>
          <w:b w:val="false"/>
          <w:i w:val="false"/>
          <w:color w:val="000000"/>
          <w:sz w:val="28"/>
        </w:rPr>
        <w:t xml:space="preserve">оптимальная температура ее должна составлять от 30 до 60С, ветеринарные </w:t>
      </w:r>
    </w:p>
    <w:p>
      <w:pPr>
        <w:spacing w:after="0"/>
        <w:ind w:left="0"/>
        <w:jc w:val="both"/>
      </w:pPr>
      <w:r>
        <w:rPr>
          <w:rFonts w:ascii="Times New Roman"/>
          <w:b w:val="false"/>
          <w:i w:val="false"/>
          <w:color w:val="000000"/>
          <w:sz w:val="28"/>
        </w:rPr>
        <w:t xml:space="preserve">инструменты - аэрозольные генераторы, спецодежда, дезинфицирующие </w:t>
      </w:r>
    </w:p>
    <w:p>
      <w:pPr>
        <w:spacing w:after="0"/>
        <w:ind w:left="0"/>
        <w:jc w:val="both"/>
      </w:pPr>
      <w:r>
        <w:rPr>
          <w:rFonts w:ascii="Times New Roman"/>
          <w:b w:val="false"/>
          <w:i w:val="false"/>
          <w:color w:val="000000"/>
          <w:sz w:val="28"/>
        </w:rPr>
        <w:t>средства):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Наименование!Стоимость единицы!Общий расход!Общий расход!Всего, тыс. тенге</w:t>
      </w:r>
    </w:p>
    <w:p>
      <w:pPr>
        <w:spacing w:after="0"/>
        <w:ind w:left="0"/>
        <w:jc w:val="both"/>
      </w:pPr>
      <w:r>
        <w:rPr>
          <w:rFonts w:ascii="Times New Roman"/>
          <w:b w:val="false"/>
          <w:i w:val="false"/>
          <w:color w:val="000000"/>
          <w:sz w:val="28"/>
        </w:rPr>
        <w:t>материалов !    материалов   !материалов  !материалов  !</w:t>
      </w:r>
    </w:p>
    <w:p>
      <w:pPr>
        <w:spacing w:after="0"/>
        <w:ind w:left="0"/>
        <w:jc w:val="both"/>
      </w:pPr>
      <w:r>
        <w:rPr>
          <w:rFonts w:ascii="Times New Roman"/>
          <w:b w:val="false"/>
          <w:i w:val="false"/>
          <w:color w:val="000000"/>
          <w:sz w:val="28"/>
        </w:rPr>
        <w:t>            !                 !на 1 посту в!на 25 постах!</w:t>
      </w:r>
    </w:p>
    <w:p>
      <w:pPr>
        <w:spacing w:after="0"/>
        <w:ind w:left="0"/>
        <w:jc w:val="both"/>
      </w:pPr>
      <w:r>
        <w:rPr>
          <w:rFonts w:ascii="Times New Roman"/>
          <w:b w:val="false"/>
          <w:i w:val="false"/>
          <w:color w:val="000000"/>
          <w:sz w:val="28"/>
        </w:rPr>
        <w:t>            !                 !течение 30дн!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ГСМ           40 тенге/литр     1500 литров     75.000         3000.0</w:t>
      </w:r>
    </w:p>
    <w:p>
      <w:pPr>
        <w:spacing w:after="0"/>
        <w:ind w:left="0"/>
        <w:jc w:val="both"/>
      </w:pPr>
      <w:r>
        <w:rPr>
          <w:rFonts w:ascii="Times New Roman"/>
          <w:b w:val="false"/>
          <w:i w:val="false"/>
          <w:color w:val="000000"/>
          <w:sz w:val="28"/>
        </w:rPr>
        <w:t xml:space="preserve">                                                литров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Аэрозольные      42.000             1             25           1050.0 </w:t>
      </w:r>
    </w:p>
    <w:p>
      <w:pPr>
        <w:spacing w:after="0"/>
        <w:ind w:left="0"/>
        <w:jc w:val="both"/>
      </w:pPr>
      <w:r>
        <w:rPr>
          <w:rFonts w:ascii="Times New Roman"/>
          <w:b w:val="false"/>
          <w:i w:val="false"/>
          <w:color w:val="000000"/>
          <w:sz w:val="28"/>
        </w:rPr>
        <w:t xml:space="preserve">генераторы    тенге/1 шт.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Спецодежда        12200 </w:t>
      </w:r>
    </w:p>
    <w:p>
      <w:pPr>
        <w:spacing w:after="0"/>
        <w:ind w:left="0"/>
        <w:jc w:val="both"/>
      </w:pPr>
      <w:r>
        <w:rPr>
          <w:rFonts w:ascii="Times New Roman"/>
          <w:b w:val="false"/>
          <w:i w:val="false"/>
          <w:color w:val="000000"/>
          <w:sz w:val="28"/>
        </w:rPr>
        <w:t>              тенге/1 комплект      4            100           1220.0</w:t>
      </w:r>
    </w:p>
    <w:p>
      <w:pPr>
        <w:spacing w:after="0"/>
        <w:ind w:left="0"/>
        <w:jc w:val="both"/>
      </w:pPr>
      <w:r>
        <w:rPr>
          <w:rFonts w:ascii="Times New Roman"/>
          <w:b w:val="false"/>
          <w:i w:val="false"/>
          <w:color w:val="000000"/>
          <w:sz w:val="28"/>
        </w:rPr>
        <w:t>                                 комплекта     комплектов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Дезинфици-        90504             1 тонна       25 тонн      2262.6</w:t>
      </w:r>
    </w:p>
    <w:p>
      <w:pPr>
        <w:spacing w:after="0"/>
        <w:ind w:left="0"/>
        <w:jc w:val="both"/>
      </w:pPr>
      <w:r>
        <w:rPr>
          <w:rFonts w:ascii="Times New Roman"/>
          <w:b w:val="false"/>
          <w:i w:val="false"/>
          <w:color w:val="000000"/>
          <w:sz w:val="28"/>
        </w:rPr>
        <w:t xml:space="preserve">рующие        тенге\1 тонна </w:t>
      </w:r>
    </w:p>
    <w:p>
      <w:pPr>
        <w:spacing w:after="0"/>
        <w:ind w:left="0"/>
        <w:jc w:val="both"/>
      </w:pPr>
      <w:r>
        <w:rPr>
          <w:rFonts w:ascii="Times New Roman"/>
          <w:b w:val="false"/>
          <w:i w:val="false"/>
          <w:color w:val="000000"/>
          <w:sz w:val="28"/>
        </w:rPr>
        <w:t xml:space="preserve">средства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Итого - 10 миллионов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Вице-Министр сельского хозяйства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Цай Л.Г.)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