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f488" w14:textId="4c8f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приоритетных мероприятий борьбы с наркоманией в Республике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2001 года N 176.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16 мая 2000 года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Стратегии борьбы с наркоманией и наркобизнесом в Республике Казахстан на 2001-2005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приоритетных мероприятий борьбы с наркоманией в Республике Казахстан на 2001-2005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Республики Казахстан ежеквартально, не позднее 3-го числа месяца, следующего за отчетным кварталом, представлять в Комитет по борьбе с наркоманией и наркобизнесом Министерства юстиции Республики Казахстан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борьбе с наркоманией и наркобизнесом Министерства юстиции Республики Казахстан ежеквартально, не позднее 10-го числа месяца, следующего за отчетным кварталом, представлять в Правительство Республики Казахстан сводную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Тасмагамбетова И.Н.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 февраля 2001 года N 176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приоритетных мероприятий борьбы с наркоманией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Республике Казахстан на 2001-2005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4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          Форма завершения       Ответственные    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 исполнители      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1. Сокращение спроса на наркотические средства и психотропные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Разработать нормативные  Ведомственные   КБНН МЮ,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правовые акты, необходимые    приказы         Генпрокуратура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организации профилактики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контроля над злоупотреб-                    АЗО, МВД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лением наркотическими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средствами, психотропными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Проводить ежегодные      Информация в    Акимы областей,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комплексные исследования      КБНН МЮ         гг. Астаны и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масштабов немедицинского                      Алматы, МЗ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потребления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и психотропных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 и уровня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латентности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 Разработать научно-      Ведомственные   АЗО, МКИОС,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обоснованные рекомендации     приказы         КБНН МЮ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составлению анти-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наркотических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средств массовой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 и организовать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системный анализ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1.4. Организовать для         Ведомственные   МОН, АЗО, МВД,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сотрудников социальных        приказы         МКИОС, АТС,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 и правоохранительных                    КБНН МЮ         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семинары,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касающиеся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проведения профилактической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в группах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"повышенного риска"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1.5. Разработать              Ведомственные   АЗО, МОН, МВД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инструктивно-методическое     приказы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для педагогов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профессорско-препо-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давательского состава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обнаружению и определению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признаков, указывающих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возможный прием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психотропных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учащимися и студентами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Ввести в учебные         Ведомственные   АЗО, МОН,  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планы медицинских учебных     приказы, акты   акимы областей,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заведений и областных         акимов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институтов повышения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курс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методике выявления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профилактике наркомании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среди учащихся и студентов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 Организовать на каналах  Приказ        Мининформ, акимы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теле-, радиовещания           министра,       областей,  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ежемесячные передачи (на      акты            гг. Астаны и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и русском     акимов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языках), посвященные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1.8. Разработать систему      Акты            Акимы    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действенных профилак-         акимов          областей,  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тических мер по анти-                         гг. Астаны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наркотической пропаганде                     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внедрению идеологии                       Мининформ, МЗ,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здорового образа жизни                  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1.9. Принять меры по          Акты акимов,    Акимы областей,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открытию консультационных     приказ          гг. Астаны и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пунктов в школах, колледжах   министра        Алматы,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ВУЗах для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анонимных консультаций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проблемам, связанным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злоупотреблением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наркотиками. Решить вопрос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введении в штаты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консультационных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единицы психолога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психотерапевта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1.10. Организовать            Приказы         КБНН МЮ,МОН,         Май,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всеказахстанское движение     министров,   Минкультуры, Мининформ,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школьников и студентов под    акты акимов     МВД,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девизом "Наркомания - угроза                  областей,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будущему Казахстана"                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1.11. Произвести              Акты акимов,    Акимы областей,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организационно-кадровое       ведомственный   гг. Астаны и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лаборатории по     приказ          Алматы, АЗО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освидетельствованию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злоупотребляющих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наркотическими средствами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психотропными веществами,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наркологических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диспансерах (больницах)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1.12. Активизировать работу   Информация в    Акимы областей,    Еже-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осуществлению контроля в   КБНН МЮ         гг. Астаны и       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местах массового общения,                     Алматы,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отдыха и проведения досуга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молодежи с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предотвращения зло-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употребления наркотическими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средствами и психотропными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1.13. Ориентировать           Информация в    Акимы областей,    Еже-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КСК              КБНН МЮ         гг. Астаны и       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(кооперативов собственников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квартир)на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досуга подростков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1.14. Проводить с участием    Информация в    Акимы областей,    Еже-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представителей КСК            КБНН МЮ         гг. Астаны и       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(кооперативов собственников                   Алматы,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квартир) и региональных                       МЗ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комиссий по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наркоманией и наркобизнесом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профилактические операции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"Подвал", "Невод",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"Подросток", "Чердак",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направленные на выявление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нежилых помещений,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потенциально пригодных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потребления в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психотропных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1.15. Обеспечить              Информация в    МВД, акимы   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мероприятий        КБНН МЮ         областей,      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выявлению и уничтожению                    гг. Астаны    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незаконных посевов и                          и Алматы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зарослей дикорастущей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конопли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Лечение и социальная реабилитация лиц, злоупотребляющих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наркотическими средствами и психотропными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Разработать проект       Проект Закона   АЗО, КБНН   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   Республики      МЮ, Ген-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медико-социальной          Казахстан      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реабилитации лиц, больных             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наркоманией"                                  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МВД, МТСЗН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2.2. Восстановить             Акты акимов,    Акимы областей,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наркологические диспансеры    ведомственный   гг. Астаны и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кабинеты в областных        приказ          Алматы, АЗО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центрах, районах и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сложной наркоситуацией,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сельской местности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фельдшерские наркологические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2.3. Организовать проведение  Ведомственный   МЗ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эпидемиологических            приказ                   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исследовании по вопросу                   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употребления населением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психотропных веществ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целях 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имеющихся и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новых методик лечения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реабилитации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зависимых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2.4. Организовать             Ведомственный   АЗО     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профессиональную подготовку   приказ                     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повышение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врачей психиатров-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наркологов для резуль-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тативного лечения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реабилитации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зависимых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2.5. Принять необходимые      Информация в    МВД, акимы         Еже-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меры по организации и         КБНН МЮ         областей,          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материально-техническому                     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оснащению наркологической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службы в местах лишения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свободы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 Создать, стационарные    Акты акимов,    Акимы областей,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отделения для лечения         ведомственный   гг. Астаны и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несовершеннолетних в          приказ          Алматы, АЗО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наркологических центрах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наркологических диспансерах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2.7. Оказывать содействие     Информация в    Акимы областей,    Еже-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негосударственным             КБНН МЮ         гг. Астаны и       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 в их законной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лечению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реабилитации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злоупотребляющих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наркотическими средствами,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психотропными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2.8. Проводить ежегодный      Ведомственные   МЗ,  КБНН   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 программ лечения      приказы         МЮ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реабилитации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злоупотребляющих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наркотическими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психотропными веществами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2.9. Проводить анализ         Информация в   МЗ                  Декабрь 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обоснованности медицинского   КБНН МЮ         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назначения наркотических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и психотропных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