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52c3a" w14:textId="8252c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декабря 1998 года N 1305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февраля 2001 года N 187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21 декабря 1998 года N 1305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P981305_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составе представителей Правительства Республики Казахстан в Республиканской трехсторонней комиссии по социальному партнерству и регулированию социально-экономических и трудовых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отношений" (САПП Республики Казахстан, 1998 г., N 48, ст. 437) следующие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названии и в тексте слова "социально-экономических" заменить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соответственно словом "социальных";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ввести в состав Республиканской трехсторонней комиссии по социальному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партнерству и регулированию социальных и трудовых отношений: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Джандосова                 - Заместителя Премьер-Министра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Ураза Алиевича                  Казахстан, председателем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Рябченко                   - вице-Министра культуры,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Олега Григорьевича              общественного согласия Республики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вывести из указанного состава Утембаева Ержана Абулхаировича,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Бектурганова Нуралы Султановича.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Умбетова А.М.)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