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15c9" w14:textId="bb61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10 мая 2000 года № 685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2001 года № 188. Утратило силу постановлением Правительства Республики Казахстан от 19 июля 2011 года № 830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19.07.2011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поддержки ученых, внесших существенный вклад в развитие аграрной науки и в области педагогики,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10 мая 2000 года N 685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P000685_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премиях в области науки" (САПП Республики Казахстан, 2000 г., N 22, ст. 243)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абзацами шестым и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"трех премий имени А.И.Бараева за лучшие научные исследования и работы в области аграрной науки (первая - в размере 200 месячных расчетных показателей, вторая - 150 месячных расчетных показателей, третья - 100 месячных расчетных показателей);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трех премий имени И.Алтынсарина за лучшие научные исследования и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работы в области педагогики (первая - в размере 200 месячных расчетных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показателей, вторая - 150 месячных расчетных показателей, третья - 100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Сельдемирова И.Г.)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