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8cbe" w14:textId="95d8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соляной кислоты из Российской Федерации в Кыргызскую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2001 года N 193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контроле" и постановлением Правительства Республики Казахстан от 11 августа 1999 года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соляной кислоты из Российской Федерации в Кыргызскую Республику, поставляемой закрытым акционерным обществом "Каустик" (город Стерлитамак, Республика Башкортостан) для производственно-коммерческой фирмы "Тони" (город Бишкек, Кыргызская Республика) согласно договору поставки от 19 мая 2000 года N 3/188, в количестве и по маршруту, указанным в приложении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обеспечить перевозку груза железнодорожным транспортом по территории Республики Казахстан с соблюдением особых мер безопасности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в установленном законодательством порядке обеспечить контроль за транзитом соляной кислоты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энергетики и минеральных ресурсов Республики Казахстан принять необходимые меры в целях реализации данного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6 февраля 2001 года N 193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Спецификация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продукции, поставляемой закрытым акционерным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обществом "Каустик" производственно-коммерческой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фирме "Тони" по договору поставки от 19 мая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N 3/188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!Полное           !Единица  !Количе-!Цена в           !Общая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п/п!наименование     !измерения!ство   !российских       !стоимость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!продукции        !         !       !рублях за 1 тонну!российских рублях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 2           !    3    !   4   !        5        !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Кислота соляная     тонна     120         840           100800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техническая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Код ТН ВЭД - 280610000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Общая сумма контракта - сто тысяч восемьсот российских рублей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учетом НДС (20%).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Маршрут перемещения соляной кислоты: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Станция отправления: Косяковка Куйбышевской железной дороги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Российской Федерации.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Станция назначения: Беловодское Киргизской железной дороги.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Станции погранперехода: Илецк - Луговая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