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b3a9" w14:textId="aceb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военной кафедры в Южно-Казахстанской государственной медицинской академии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2001 года N 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офицеров запаса из числа студентов Южно-Казахстанской государственной медицинской академии для Вооруженных Сил Республики Казахстан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предложения Агентства Республики Казахстан по делам здравоохранения о создании в Республиканском государственном казенном предприятии "Южно-Казахстанская государственная медицинская академия"№ военной кафедры в пределах выделенных средств и штатной численности названного учебного заведения.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Республики Казахстан по делам здравоохранения совместно с Министерством образования и науки Республики Казахстан, Министерством обороны Республики Казахстан принять предусмотренные законодательством меры по реализации настоящего постановления.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постановлением Правительства РК от 24 мая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