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57d7d" w14:textId="4e57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августа 2000 года N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2001 года N 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августа 2000 года N 1242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P001242_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вопросах развития золоторудного месторождения "Васильковское"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"Ливайв групп", Израиль" заменить словами "Флудгейт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Холдинг Б.В.", Нидерланды".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