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b147" w14:textId="accb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соляной кислоты из Российской Федерации в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2001 года N 208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18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"Об экспортном контроле" и постановлением Правительства Республики Казахстан от 11 августа 1999 года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транзита продукции, подлежащей экспортному контролю"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соляной кислоты из Российской Федерации в Республику Узбекистан, поставляемой закрытым акционерным обществом "Ремез" (город Балашиха, Московской области) для Навоийского горно-металлургического комбината (город Навои, Республика Узбекистан) согласно контракту от 8 декабря 1998 года N 3/28 и дополнительного соглашения к нему от 8 мая 2000 года N 4, в количестве и по маршруту, указанным в приложении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обеспечить осуществление перевозки груза железнодорожным транспортом через территорию Республики Казахстан с соблюдением особых мер безопасности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в установленном законодательством порядке обеспечить контроль за транзитом соляной кислоты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экономики и торговли Республики Казахстан принять необходимые меры в целях реализации данного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8 февраля 2001 года N 208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Спецификация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продукции, поставляемой закрытым акционерным обществом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"Ремез" Навоийскому горно-металлургическому комбинату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 контракту от 8 декабря 1998 года N 3/28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!Код       !Полное наименование!Единица!Коли- !Цена в  !Общая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п/!ТНВЭД     !продукции по       !из-    !чество!долларах!стоимость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!          !стандарту          !мерения!      !США     !в долларах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      !                   !       !      !        !США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 2       !         3         !  4    !  5   !   6    !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280610000  Кислота соляная       тн.    120    170,0   20400,0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синтетическая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(ГОСТ 857-95)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 280610000  Кислота соляная       тн.   2266,0  170,0   385220,0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ингибированная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(СПТ 6-01-08-48-97)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Общая сумма контракта - четыреста пять тысяч шестьсот двадцать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долларов США.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Маршрут перемещения кислоты соляной ингибированной и кислоты соляной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синтетической: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отправления: Бензин код 654909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назначения: Канимех, Узбекской железной дороги, код 740502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Станция погранперехода: Илецк, Ченгельды.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Польский В.Ф.)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