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b441" w14:textId="3a6b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помесячном графике поступлений от погашения местными исполнительными органами бюджетных кредитов (ссуд), выданных из республиканского бюджета в предыдущие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2001 года N 209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статьи 11 Закона Республики Казахстан от 22 декабря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2001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помесячный график поступлений от погашения местными исполнительными органами бюджетных кредитов (ссуд), выданных из республиканского бюджета в предыдущие годы, на 2001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 и города Астаны обеспечить погашение задолженности по бюджетным кредитам (ссудам) в строгом соответствии с утвержденным графиком.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совместно с акимами областей внести необходимые изменения в ранее заключенные кредитные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и ежемесячно до 15 числа месяца, следующего за отчетным, информировать Правительство Республики Казахстан о ходе выполнения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Утвержден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8 февраля 2001 года N 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График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погашения местными исполнительными органами бюджетных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кредитов (ссуд), выданных из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бюджета в предыдущие годы, на 2001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График погашения - в редакции постановления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29 мая 2001 г. N 733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P010733_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!Предусмотрено!               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области    !к погашению в!______________________________________________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!  2001 году  ! январь ! февраль !  март  ! апрель !май!июнь!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______________!_____________!________!_________!________!________!___!____!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Акмолинская       176 000     10 000    10 000   10 000   16 222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Актюбинская       427 000     35 000    35 000   35 000   35 000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     241 000               28 000   28 000   28 000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Карагандинская    350 000    350 000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Костанайская      210 000               19 000   19 000   19 000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г.Астана          400 000               36 000   36 000   36 000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  1 804 000    395 000   128 000  128 000  134 222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(продолжение таблицы)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в том числе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июль  !  август  !  сентябрь  !   октябрь   !   ноябрь   !   декабрь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_________!__________!____________!_____________!____________!_____________!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48 668         48 666      32 444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105 000        105 000      77 000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50 000         50 000      57 000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57 000         57 000      39 000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108 000        110 000      74 000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368 668        370 666     279 444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