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eb5c" w14:textId="597e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февраля 2000 года N 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2001 года N 210. Утратило силу - постановлением Правительства РК от 25 июля 2002 года № 832 ~P020832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16 
февраля 2000 года N 255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P000255_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финансовых 
процедур по исполнению бюджета и ведению форм отчетности (периодической и 
годовой) для государственных учреждений, содержащихся за счет 
государственного бюджета" (САПП Республики Казахстан, 2000 г., N 8, ст.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финансовых процедур по исполнению бюджета и ведению форм 
отчетности (периодической и годовой) для государственных учреждений, 
содержащихся за счет государственного бюджета, утвержденных указанным 
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"и по каждому месяцу"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"объему доходов" дополнить словами ", при этом в каждом 
месяце сумма ее расходной части за период с начала года не должна 
превышать сумму доходной части за этот же период";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"в сроки, устанавливаемые Правительством Республики Казахстан, 
но не позднее 1 января планируемого года" заменить словами "в 
устанавливаемые им сроки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второе предложение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"Администраторы республиканских бюджетных программ представляют в 
Министерство финансов, в устанавливаемые им сроки, сводные сметы расходов 
в пределах доведенных месячных лимитов.";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слова "но не позднее 5 января планируемого года" и 
"не позднее 10 января планируемого года" заменить словами "в сроки, 
устанавливаемые Министерством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абзацах первом и втором пункта 17 третье предложение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"18. Администраторы бюджетных программ в устанавливаемые 
Министерством финансов сроки утверждают и доводят до подведомственных им 
государственных учреждений индивидуальные сметы расходов по форме согласно 
приложению 2, а также показатели расчетов к ним.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Администраторы республиканских бюджетных программ вправе делегировать 
своим ведомствам или территориальным органам утверждение и доведение до 
подведомственных им государственных учреждений индивидуальных смет 
расходов по форме согласно приложению 2, а также показатели расчетов к 
ним.";
     пункт 33 изложить в следующей редакции:
     "33. Разрешение на расходование бюджетных средств государственным 
учреждениям выдается только при наличии утвержденных индивидуальных смет 
расходов.";
     в абзаце втором пункта 42:
     после слова "подтверждение" дополнить словами "наличия или";
     слова "уменьшаемым спецификам" заменить словами "программе 
(подпрограмме)";
     в пункте 43:
     после слов "по вносимым изменениям," дополнить словами "наличие или";
     слова "уменьшаемым спецификам" заменить словами "программе 
(подпрограмме)";
     в приложении 2 к указанным правилам:
     в правом верхнем углу после слов "бюджетных программ" дополнить 
словами "/ведомства или территориального органа";
     строку "Администратор бюджетных программ" дополнить словами "/ 
ведомство или территориальный орган";
     строку "Руководитель финансовой службы _________" изложить в 
следующей редакции:
     "Руководитель государственного учреждения _________________________
     Руководитель финансовой службы 
     государственного учреждения (при отсутствии главный 
бухгалтер)______________________________________________________________".
     2. Настоящее постановление вступает в силу со дня подписания.
     Премьер-Министр 
  Республики Казахстан
     (Специалисты: Мартина Н.А.,
                   Склярова И.В.)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