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93e6" w14:textId="00b9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29 января 2001 года N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29 января 2001 года N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Национального фонда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20 февраля 2001 года совместно с Министерством государственных доходов, Министерством экономики и торговли, Министерством энергетики и минеральных ресурсов Республики Казахстан разработать и в установленном законодательством порядке внести на рассмотрение Правительства Республики Казахстан проекты Законов Республики Казахстан "О внесении изменений и дополнений в некоторые законодательные акты Республики Казахстан по вопросам функционирования Национального фонда Республики Казахстан" и "О внесении изменений и дополнений в Закон Республики Казахстан "О республиканском бюджете на 2001 год", необходимые для формирования и использования Национального фонда Республики Казахстан (далее - Фонд);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 марта 2001 года совместно с Национальным Банком Республики Казахстан (по согласованию) разработать и в установленном законодательством порядке внести на рассмотрение Правительства Республики Казахстан проект договора с Национальным Банком Республики Казахстан о доверительном управлении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15 апреля 2001 года разработать и в установленном законодательством порядке внести на утверждение Правительства Республики Казахстан правила составления отчетности, в том числе регламентирующие осуществление бухгалтерского учета формирования и использования Фонда, а также правила зачисления денег в Фонд и его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 июня 2001 года разработать и в установленном законодательством порядке внести на утверждение Правительства Республики Казахстан правила выбора независимого аудитора для проведения ежегодного внешнего аудита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 июля 2001 года совместно с Национальным Банком Республики Казахстан (по согласованию) разработать и внести на утверждение Правительства Республики Казахстан график представления информационных материалов и финансовой отчетности по деятельности, связанной с управлением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реализацией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