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dd89" w14:textId="b33d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"Научно-исследовательский институт травматологии и ортопедии"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2001 года N 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6 июля 2000 года N 1020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Целевой комплексной программы профилактики и снижения травматизма в Республике Казахстан на 2000-2002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"Научно-исследовательский институт травматологии и ортопедии" Агентства Республики Казахстан по делая здравоохранения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специализированной медицинской помощи по травматологии и ортопедии;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научно-исследовательскую деятельность в области травматологии и ортопедии;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переподготовку медицинских кадров системы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Агентство Республики Казахстан по делам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предложение акима города Астаны о передаче зданий, сооружений, медицинского оборудования и оснащения государственного коммунального казенного предприятия "Городская больница N 2" Управления здравоохранения города Астаны (далее - Имущество) из коммунальной собственности города Астаны в республиканскую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Республики Казахстан в установленном законодательном порядке по согласованию с акимом города Астаны осуществить организационные мероприятия по приему-передаче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делам здравоохранения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 декабря 1999 года N 1852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делам здравоохранения" (САПП Республики Казахстан, 1999 г., N 53, ст. 527):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Агентства Республики Казахстан по делам здравоохранения,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2. Государственные предприятия" дополнить строкой, порядковый номер 67,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"67. Республиканский Научно-исследовательский институт травматологии и ортопедии".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